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Who's in Our Class?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Carson    </w:t>
      </w:r>
      <w:r>
        <w:t xml:space="preserve">   Camron    </w:t>
      </w:r>
      <w:r>
        <w:t xml:space="preserve">   Lexus    </w:t>
      </w:r>
      <w:r>
        <w:t xml:space="preserve">   Janessa    </w:t>
      </w:r>
      <w:r>
        <w:t xml:space="preserve">   Michael    </w:t>
      </w:r>
      <w:r>
        <w:t xml:space="preserve">   Gage    </w:t>
      </w:r>
      <w:r>
        <w:t xml:space="preserve">   Bridget    </w:t>
      </w:r>
      <w:r>
        <w:t xml:space="preserve">   Katelynn    </w:t>
      </w:r>
      <w:r>
        <w:t xml:space="preserve">   Gabriel    </w:t>
      </w:r>
      <w:r>
        <w:t xml:space="preserve">   Kaleb    </w:t>
      </w:r>
      <w:r>
        <w:t xml:space="preserve">   Nathaniel     </w:t>
      </w:r>
      <w:r>
        <w:t xml:space="preserve">   Rylee    </w:t>
      </w:r>
      <w:r>
        <w:t xml:space="preserve">   Emily    </w:t>
      </w:r>
      <w:r>
        <w:t xml:space="preserve">   Cheyenne    </w:t>
      </w:r>
      <w:r>
        <w:t xml:space="preserve">   Dylan    </w:t>
      </w:r>
      <w:r>
        <w:t xml:space="preserve">   Aaliyah    </w:t>
      </w:r>
      <w:r>
        <w:t xml:space="preserve">   EmmaD    </w:t>
      </w:r>
      <w:r>
        <w:t xml:space="preserve">   Kenneth    </w:t>
      </w:r>
      <w:r>
        <w:t xml:space="preserve">   Sherilyn    </w:t>
      </w:r>
      <w:r>
        <w:t xml:space="preserve">   EmmaC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in Our Class?</dc:title>
  <dcterms:created xsi:type="dcterms:W3CDTF">2021-10-11T21:55:57Z</dcterms:created>
  <dcterms:modified xsi:type="dcterms:W3CDTF">2021-10-11T21:55:57Z</dcterms:modified>
</cp:coreProperties>
</file>