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Who's in our Class?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mrs stpeter    </w:t>
      </w:r>
      <w:r>
        <w:t xml:space="preserve">   natalie    </w:t>
      </w:r>
      <w:r>
        <w:t xml:space="preserve">   marcella    </w:t>
      </w:r>
      <w:r>
        <w:t xml:space="preserve">   emily    </w:t>
      </w:r>
      <w:r>
        <w:t xml:space="preserve">   jason    </w:t>
      </w:r>
      <w:r>
        <w:t xml:space="preserve">   eian    </w:t>
      </w:r>
      <w:r>
        <w:t xml:space="preserve">   aiden    </w:t>
      </w:r>
      <w:r>
        <w:t xml:space="preserve">   jozlyn    </w:t>
      </w:r>
      <w:r>
        <w:t xml:space="preserve">   michael    </w:t>
      </w:r>
      <w:r>
        <w:t xml:space="preserve">   danieltionna    </w:t>
      </w:r>
      <w:r>
        <w:t xml:space="preserve">   sophia    </w:t>
      </w:r>
      <w:r>
        <w:t xml:space="preserve">   maci    </w:t>
      </w:r>
      <w:r>
        <w:t xml:space="preserve">   reghan    </w:t>
      </w:r>
      <w:r>
        <w:t xml:space="preserve">   ariana    </w:t>
      </w:r>
      <w:r>
        <w:t xml:space="preserve">   savannah    </w:t>
      </w:r>
      <w:r>
        <w:t xml:space="preserve">   blakely    </w:t>
      </w:r>
      <w:r>
        <w:t xml:space="preserve">   keegan    </w:t>
      </w:r>
      <w:r>
        <w:t xml:space="preserve">   dylan    </w:t>
      </w:r>
      <w:r>
        <w:t xml:space="preserve">   ashlynn    </w:t>
      </w:r>
      <w:r>
        <w:t xml:space="preserve">   lilly    </w:t>
      </w:r>
      <w:r>
        <w:t xml:space="preserve">   carson    </w:t>
      </w:r>
      <w:r>
        <w:t xml:space="preserve">   reyce    </w:t>
      </w:r>
      <w:r>
        <w:t xml:space="preserve">   jack    </w:t>
      </w:r>
      <w:r>
        <w:t xml:space="preserve">   jayden    </w:t>
      </w:r>
      <w:r>
        <w:t xml:space="preserve">   annalycia    </w:t>
      </w:r>
      <w:r>
        <w:t xml:space="preserve">   jose    </w:t>
      </w:r>
      <w:r>
        <w:t xml:space="preserve">   adynne    </w:t>
      </w:r>
      <w:r>
        <w:t xml:space="preserve">   elizabeth    </w:t>
      </w:r>
      <w:r>
        <w:t xml:space="preserve">   dustin    </w:t>
      </w:r>
      <w:r>
        <w:t xml:space="preserve">   jairme    </w:t>
      </w:r>
      <w:r>
        <w:t xml:space="preserve">   jackson    </w:t>
      </w:r>
      <w:r>
        <w:t xml:space="preserve">   Jackson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in our Class?</dc:title>
  <dcterms:created xsi:type="dcterms:W3CDTF">2021-10-11T21:57:06Z</dcterms:created>
  <dcterms:modified xsi:type="dcterms:W3CDTF">2021-10-11T21:57:06Z</dcterms:modified>
</cp:coreProperties>
</file>