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Why Don’t We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Anna Seavey    </w:t>
      </w:r>
      <w:r>
        <w:t xml:space="preserve">   Ashley Besson    </w:t>
      </w:r>
      <w:r>
        <w:t xml:space="preserve">   Ava Stanford    </w:t>
      </w:r>
      <w:r>
        <w:t xml:space="preserve">   Christian Seavey    </w:t>
      </w:r>
      <w:r>
        <w:t xml:space="preserve">   Christina Marie    </w:t>
      </w:r>
      <w:r>
        <w:t xml:space="preserve">   Corbyn Besson    </w:t>
      </w:r>
      <w:r>
        <w:t xml:space="preserve">   Daniel Seavey    </w:t>
      </w:r>
      <w:r>
        <w:t xml:space="preserve">   Esther Frantzich    </w:t>
      </w:r>
      <w:r>
        <w:t xml:space="preserve">   Gabriela Gonzalez    </w:t>
      </w:r>
      <w:r>
        <w:t xml:space="preserve">   Isla Stanford    </w:t>
      </w:r>
      <w:r>
        <w:t xml:space="preserve">   Jack Avery    </w:t>
      </w:r>
      <w:r>
        <w:t xml:space="preserve">   Jonah Marais    </w:t>
      </w:r>
      <w:r>
        <w:t xml:space="preserve">   Jordan Besson    </w:t>
      </w:r>
      <w:r>
        <w:t xml:space="preserve">   Kay Cook    </w:t>
      </w:r>
      <w:r>
        <w:t xml:space="preserve">   Reese Herron    </w:t>
      </w:r>
      <w:r>
        <w:t xml:space="preserve">   Ryan Herron    </w:t>
      </w:r>
      <w:r>
        <w:t xml:space="preserve">   Svea Frantzich    </w:t>
      </w:r>
      <w:r>
        <w:t xml:space="preserve">   Sydnie Avery    </w:t>
      </w:r>
      <w:r>
        <w:t xml:space="preserve">   Tatum Dahl    </w:t>
      </w:r>
      <w:r>
        <w:t xml:space="preserve">   Tyler Seavey    </w:t>
      </w:r>
      <w:r>
        <w:t xml:space="preserve">   Zach Herron    </w:t>
      </w:r>
      <w:r>
        <w:t xml:space="preserve">   Zebulon Wilder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Don’t We</dc:title>
  <dcterms:created xsi:type="dcterms:W3CDTF">2021-10-11T21:58:00Z</dcterms:created>
  <dcterms:modified xsi:type="dcterms:W3CDTF">2021-10-11T21:58:00Z</dcterms:modified>
</cp:coreProperties>
</file>