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Why Don't We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Why Don't We</dc:title>
  <dcterms:created xsi:type="dcterms:W3CDTF">2021-10-11T21:58:03Z</dcterms:created>
  <dcterms:modified xsi:type="dcterms:W3CDTF">2021-10-11T21:58:03Z</dcterms:modified>
</cp:coreProperties>
</file>