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Why Don't 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Only the beginning    </w:t>
      </w:r>
      <w:r>
        <w:t xml:space="preserve">   Taking you    </w:t>
      </w:r>
      <w:r>
        <w:t xml:space="preserve">   8 Letters    </w:t>
      </w:r>
      <w:r>
        <w:t xml:space="preserve">   Duck    </w:t>
      </w:r>
      <w:r>
        <w:t xml:space="preserve">   Space    </w:t>
      </w:r>
      <w:r>
        <w:t xml:space="preserve">   Into deep    </w:t>
      </w:r>
      <w:r>
        <w:t xml:space="preserve">   I still do    </w:t>
      </w:r>
      <w:r>
        <w:t xml:space="preserve">   I don't belong in this club    </w:t>
      </w:r>
      <w:r>
        <w:t xml:space="preserve">   Lotus Inn    </w:t>
      </w:r>
      <w:r>
        <w:t xml:space="preserve">   For You    </w:t>
      </w:r>
      <w:r>
        <w:t xml:space="preserve">   Slow Down    </w:t>
      </w:r>
      <w:r>
        <w:t xml:space="preserve">   What am i    </w:t>
      </w:r>
      <w:r>
        <w:t xml:space="preserve">   Talk    </w:t>
      </w:r>
      <w:r>
        <w:t xml:space="preserve">   Herron    </w:t>
      </w:r>
      <w:r>
        <w:t xml:space="preserve">   Besson    </w:t>
      </w:r>
      <w:r>
        <w:t xml:space="preserve">   Avery    </w:t>
      </w:r>
      <w:r>
        <w:t xml:space="preserve">   Grey    </w:t>
      </w:r>
      <w:r>
        <w:t xml:space="preserve">   TGTATBO    </w:t>
      </w:r>
      <w:r>
        <w:t xml:space="preserve">   Jonah    </w:t>
      </w:r>
      <w:r>
        <w:t xml:space="preserve">   Corbyn    </w:t>
      </w:r>
      <w:r>
        <w:t xml:space="preserve">   Jack    </w:t>
      </w:r>
      <w:r>
        <w:t xml:space="preserve">   Daniel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Don't We</dc:title>
  <dcterms:created xsi:type="dcterms:W3CDTF">2021-10-11T21:58:15Z</dcterms:created>
  <dcterms:modified xsi:type="dcterms:W3CDTF">2021-10-11T21:58:15Z</dcterms:modified>
</cp:coreProperties>
</file>