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Why Dont We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ZACH    </w:t>
      </w:r>
      <w:r>
        <w:t xml:space="preserve">   WHY DONT WE    </w:t>
      </w:r>
      <w:r>
        <w:t xml:space="preserve">   WAYHOO    </w:t>
      </w:r>
      <w:r>
        <w:t xml:space="preserve">   WATERMELON    </w:t>
      </w:r>
      <w:r>
        <w:t xml:space="preserve">   VIP    </w:t>
      </w:r>
      <w:r>
        <w:t xml:space="preserve">   VIDEO GAMES    </w:t>
      </w:r>
      <w:r>
        <w:t xml:space="preserve">   TRUST FUND BABY    </w:t>
      </w:r>
      <w:r>
        <w:t xml:space="preserve">   TOUR    </w:t>
      </w:r>
      <w:r>
        <w:t xml:space="preserve">   THESE GIRLS    </w:t>
      </w:r>
      <w:r>
        <w:t xml:space="preserve">   TATE    </w:t>
      </w:r>
      <w:r>
        <w:t xml:space="preserve">   TAKING YOU    </w:t>
      </w:r>
      <w:r>
        <w:t xml:space="preserve">   SUSQEHANNA    </w:t>
      </w:r>
      <w:r>
        <w:t xml:space="preserve">   STILLWATER    </w:t>
      </w:r>
      <w:r>
        <w:t xml:space="preserve">   SKATEBOARD    </w:t>
      </w:r>
      <w:r>
        <w:t xml:space="preserve">   SING    </w:t>
      </w:r>
      <w:r>
        <w:t xml:space="preserve">   SEPTEMBER    </w:t>
      </w:r>
      <w:r>
        <w:t xml:space="preserve">   SEAVEY    </w:t>
      </w:r>
      <w:r>
        <w:t xml:space="preserve">   ROTH    </w:t>
      </w:r>
      <w:r>
        <w:t xml:space="preserve">   ROBERT    </w:t>
      </w:r>
      <w:r>
        <w:t xml:space="preserve">   PORTLAND    </w:t>
      </w:r>
      <w:r>
        <w:t xml:space="preserve">   NASA    </w:t>
      </w:r>
      <w:r>
        <w:t xml:space="preserve">   MERCH    </w:t>
      </w:r>
      <w:r>
        <w:t xml:space="preserve">   MATTHEW    </w:t>
      </w:r>
      <w:r>
        <w:t xml:space="preserve">   MASHUP    </w:t>
      </w:r>
      <w:r>
        <w:t xml:space="preserve">   MARAIS    </w:t>
      </w:r>
      <w:r>
        <w:t xml:space="preserve">   LIMELIGHT    </w:t>
      </w:r>
      <w:r>
        <w:t xml:space="preserve">   JONAH    </w:t>
      </w:r>
      <w:r>
        <w:t xml:space="preserve">   JATE    </w:t>
      </w:r>
      <w:r>
        <w:t xml:space="preserve">   JAMES    </w:t>
      </w:r>
      <w:r>
        <w:t xml:space="preserve">   JACK    </w:t>
      </w:r>
      <w:r>
        <w:t xml:space="preserve">   JACHARY    </w:t>
      </w:r>
      <w:r>
        <w:t xml:space="preserve">   JABBIE    </w:t>
      </w:r>
      <w:r>
        <w:t xml:space="preserve">   INVITATION    </w:t>
      </w:r>
      <w:r>
        <w:t xml:space="preserve">   HERRON    </w:t>
      </w:r>
      <w:r>
        <w:t xml:space="preserve">   HARRY POTTER    </w:t>
      </w:r>
      <w:r>
        <w:t xml:space="preserve">   GLASSES    </w:t>
      </w:r>
      <w:r>
        <w:t xml:space="preserve">   GIRAFFE    </w:t>
      </w:r>
      <w:r>
        <w:t xml:space="preserve">   GABBIE    </w:t>
      </w:r>
      <w:r>
        <w:t xml:space="preserve">   FRANTZICH    </w:t>
      </w:r>
      <w:r>
        <w:t xml:space="preserve">   FIVE    </w:t>
      </w:r>
      <w:r>
        <w:t xml:space="preserve">   DEAN    </w:t>
      </w:r>
      <w:r>
        <w:t xml:space="preserve">   DANIEL    </w:t>
      </w:r>
      <w:r>
        <w:t xml:space="preserve">   DALLAS    </w:t>
      </w:r>
      <w:r>
        <w:t xml:space="preserve">   CORBYN    </w:t>
      </w:r>
      <w:r>
        <w:t xml:space="preserve">   CORBINA    </w:t>
      </w:r>
      <w:r>
        <w:t xml:space="preserve">   CONCERT    </w:t>
      </w:r>
      <w:r>
        <w:t xml:space="preserve">   CLIFTON    </w:t>
      </w:r>
      <w:r>
        <w:t xml:space="preserve">   CHRISTINA    </w:t>
      </w:r>
      <w:r>
        <w:t xml:space="preserve">   BOBBIE    </w:t>
      </w:r>
      <w:r>
        <w:t xml:space="preserve">   BESSON    </w:t>
      </w:r>
      <w:r>
        <w:t xml:space="preserve">   BANDANNA    </w:t>
      </w:r>
      <w:r>
        <w:t xml:space="preserve">   BAM BAM    </w:t>
      </w:r>
      <w:r>
        <w:t xml:space="preserve">   AVERY    </w:t>
      </w:r>
      <w:r>
        <w:t xml:space="preserve">   APPLE JUICE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Dont We</dc:title>
  <dcterms:created xsi:type="dcterms:W3CDTF">2021-10-11T21:56:58Z</dcterms:created>
  <dcterms:modified xsi:type="dcterms:W3CDTF">2021-10-11T21:56:58Z</dcterms:modified>
</cp:coreProperties>
</file>