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Why Don’t We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Space    </w:t>
      </w:r>
      <w:r>
        <w:t xml:space="preserve">   Coffee    </w:t>
      </w:r>
      <w:r>
        <w:t xml:space="preserve">   Watermelon    </w:t>
      </w:r>
      <w:r>
        <w:t xml:space="preserve">   Noodles    </w:t>
      </w:r>
      <w:r>
        <w:t xml:space="preserve">   Choose    </w:t>
      </w:r>
      <w:r>
        <w:t xml:space="preserve">   TBF    </w:t>
      </w:r>
      <w:r>
        <w:t xml:space="preserve">   Taking You    </w:t>
      </w:r>
      <w:r>
        <w:t xml:space="preserve">   Corbyn    </w:t>
      </w:r>
      <w:r>
        <w:t xml:space="preserve">   Daniel    </w:t>
      </w:r>
      <w:r>
        <w:t xml:space="preserve">   Friends    </w:t>
      </w:r>
      <w:r>
        <w:t xml:space="preserve">   Hooked    </w:t>
      </w:r>
      <w:r>
        <w:t xml:space="preserve">   Jack    </w:t>
      </w:r>
      <w:r>
        <w:t xml:space="preserve">   Jonah    </w:t>
      </w:r>
      <w:r>
        <w:t xml:space="preserve">   Limelight    </w:t>
      </w:r>
      <w:r>
        <w:t xml:space="preserve">   Merch    </w:t>
      </w:r>
      <w:r>
        <w:t xml:space="preserve">   Talk    </w:t>
      </w:r>
      <w:r>
        <w:t xml:space="preserve">   WDW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Don’t We </dc:title>
  <dcterms:created xsi:type="dcterms:W3CDTF">2021-10-11T21:57:10Z</dcterms:created>
  <dcterms:modified xsi:type="dcterms:W3CDTF">2021-10-11T21:57:10Z</dcterms:modified>
</cp:coreProperties>
</file>