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Why Eat Minerals?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fat    </w:t>
      </w:r>
      <w:r>
        <w:t xml:space="preserve">   muscles    </w:t>
      </w:r>
      <w:r>
        <w:t xml:space="preserve">   energy    </w:t>
      </w:r>
      <w:r>
        <w:t xml:space="preserve">   cell    </w:t>
      </w:r>
      <w:r>
        <w:t xml:space="preserve">   digest    </w:t>
      </w:r>
      <w:r>
        <w:t xml:space="preserve">   iron    </w:t>
      </w:r>
      <w:r>
        <w:t xml:space="preserve">   cobalt    </w:t>
      </w:r>
      <w:r>
        <w:t xml:space="preserve">   magnesium    </w:t>
      </w:r>
      <w:r>
        <w:t xml:space="preserve">   carbohydrates    </w:t>
      </w:r>
      <w:r>
        <w:t xml:space="preserve">   zinc    </w:t>
      </w:r>
      <w:r>
        <w:t xml:space="preserve">   proteins    </w:t>
      </w:r>
      <w:r>
        <w:t xml:space="preserve">   electrolytes    </w:t>
      </w:r>
      <w:r>
        <w:t xml:space="preserve">   metals    </w:t>
      </w:r>
      <w:r>
        <w:t xml:space="preserve">   vegetables    </w:t>
      </w:r>
      <w:r>
        <w:t xml:space="preserve">   water    </w:t>
      </w:r>
      <w:r>
        <w:t xml:space="preserve">   iodine    </w:t>
      </w:r>
      <w:r>
        <w:t xml:space="preserve">   sodium    </w:t>
      </w:r>
      <w:r>
        <w:t xml:space="preserve">   potassium    </w:t>
      </w:r>
      <w:r>
        <w:t xml:space="preserve">   hemoglobin    </w:t>
      </w:r>
      <w:r>
        <w:t xml:space="preserve">   copper    </w:t>
      </w:r>
      <w:r>
        <w:t xml:space="preserve">   manganese    </w:t>
      </w:r>
      <w:r>
        <w:t xml:space="preserve">   calcium    </w:t>
      </w:r>
      <w:r>
        <w:t xml:space="preserve">   oxygen    </w:t>
      </w:r>
      <w:r>
        <w:t xml:space="preserve">   chlorine    </w:t>
      </w:r>
      <w:r>
        <w:t xml:space="preserve">   nutrients    </w:t>
      </w:r>
      <w:r>
        <w:t xml:space="preserve">   minerals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Eat Minerals? Word Search</dc:title>
  <dcterms:created xsi:type="dcterms:W3CDTF">2021-10-11T21:58:13Z</dcterms:created>
  <dcterms:modified xsi:type="dcterms:W3CDTF">2021-10-11T21:58:13Z</dcterms:modified>
</cp:coreProperties>
</file>