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Why Government?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constitution    </w:t>
      </w:r>
      <w:r>
        <w:t xml:space="preserve">   Thomas Jefferson    </w:t>
      </w:r>
      <w:r>
        <w:t xml:space="preserve">   survival    </w:t>
      </w:r>
      <w:r>
        <w:t xml:space="preserve">   freedom    </w:t>
      </w:r>
      <w:r>
        <w:t xml:space="preserve">   experience    </w:t>
      </w:r>
      <w:r>
        <w:t xml:space="preserve">   agreement    </w:t>
      </w:r>
      <w:r>
        <w:t xml:space="preserve">   government    </w:t>
      </w:r>
      <w:r>
        <w:t xml:space="preserve">   blank slate    </w:t>
      </w:r>
      <w:r>
        <w:t xml:space="preserve">   tabula rasa    </w:t>
      </w:r>
      <w:r>
        <w:t xml:space="preserve">   sovereign    </w:t>
      </w:r>
      <w:r>
        <w:t xml:space="preserve">   ruler    </w:t>
      </w:r>
      <w:r>
        <w:t xml:space="preserve">   king    </w:t>
      </w:r>
      <w:r>
        <w:t xml:space="preserve">   war    </w:t>
      </w:r>
      <w:r>
        <w:t xml:space="preserve">   property    </w:t>
      </w:r>
      <w:r>
        <w:t xml:space="preserve">   liberty    </w:t>
      </w:r>
      <w:r>
        <w:t xml:space="preserve">   life    </w:t>
      </w:r>
      <w:r>
        <w:t xml:space="preserve">   Monarchy    </w:t>
      </w:r>
      <w:r>
        <w:t xml:space="preserve">   Leviathan    </w:t>
      </w:r>
      <w:r>
        <w:t xml:space="preserve">   philosopher    </w:t>
      </w:r>
      <w:r>
        <w:t xml:space="preserve">   Democracy    </w:t>
      </w:r>
      <w:r>
        <w:t xml:space="preserve">   social contract    </w:t>
      </w:r>
      <w:r>
        <w:t xml:space="preserve">   natural rights    </w:t>
      </w:r>
      <w:r>
        <w:t xml:space="preserve">   state of nature    </w:t>
      </w:r>
      <w:r>
        <w:t xml:space="preserve">   Locke    </w:t>
      </w:r>
      <w:r>
        <w:t xml:space="preserve">   Hobbes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Government?</dc:title>
  <dcterms:created xsi:type="dcterms:W3CDTF">2021-10-11T21:56:56Z</dcterms:created>
  <dcterms:modified xsi:type="dcterms:W3CDTF">2021-10-11T21:56:56Z</dcterms:modified>
</cp:coreProperties>
</file>