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Why I love my husband so very much!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considerate    </w:t>
      </w:r>
      <w:r>
        <w:t xml:space="preserve">   kind    </w:t>
      </w:r>
      <w:r>
        <w:t xml:space="preserve">   gentle    </w:t>
      </w:r>
      <w:r>
        <w:t xml:space="preserve">   caring    </w:t>
      </w:r>
      <w:r>
        <w:t xml:space="preserve">   devoted    </w:t>
      </w:r>
      <w:r>
        <w:t xml:space="preserve">   affectionate    </w:t>
      </w:r>
      <w:r>
        <w:t xml:space="preserve">   endearing    </w:t>
      </w:r>
      <w:r>
        <w:t xml:space="preserve">   intelligent    </w:t>
      </w:r>
      <w:r>
        <w:t xml:space="preserve">   smart    </w:t>
      </w:r>
      <w:r>
        <w:t xml:space="preserve">   loyal    </w:t>
      </w:r>
      <w:r>
        <w:t xml:space="preserve">   interesting    </w:t>
      </w:r>
      <w:r>
        <w:t xml:space="preserve">   protective    </w:t>
      </w:r>
      <w:r>
        <w:t xml:space="preserve">   adventurous    </w:t>
      </w:r>
      <w:r>
        <w:t xml:space="preserve">   passionate    </w:t>
      </w:r>
      <w:r>
        <w:t xml:space="preserve">   compassionate    </w:t>
      </w:r>
      <w:r>
        <w:t xml:space="preserve">   wonderful    </w:t>
      </w:r>
      <w:r>
        <w:t xml:space="preserve">   adorable    </w:t>
      </w:r>
      <w:r>
        <w:t xml:space="preserve">   sexy    </w:t>
      </w:r>
      <w:r>
        <w:t xml:space="preserve">   cute    </w:t>
      </w:r>
      <w:r>
        <w:t xml:space="preserve">   sweet    </w:t>
      </w:r>
      <w:r>
        <w:t xml:space="preserve">   funny    </w:t>
      </w:r>
      <w:r>
        <w:t xml:space="preserve">   lovable    </w:t>
      </w:r>
      <w:r>
        <w:t xml:space="preserve">   loving    </w:t>
      </w:r>
      <w:r>
        <w:t xml:space="preserve">   generous    </w:t>
      </w:r>
      <w:r>
        <w:t xml:space="preserve">   kindhearted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I love my husband so very much!</dc:title>
  <dcterms:created xsi:type="dcterms:W3CDTF">2021-10-11T21:56:30Z</dcterms:created>
  <dcterms:modified xsi:type="dcterms:W3CDTF">2021-10-11T21:56:30Z</dcterms:modified>
</cp:coreProperties>
</file>