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Why am I here?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things    </w:t>
      </w:r>
      <w:r>
        <w:t xml:space="preserve">   places    </w:t>
      </w:r>
      <w:r>
        <w:t xml:space="preserve">   family    </w:t>
      </w:r>
      <w:r>
        <w:t xml:space="preserve">   SOLIDARITY    </w:t>
      </w:r>
      <w:r>
        <w:t xml:space="preserve">   feelings    </w:t>
      </w:r>
      <w:r>
        <w:t xml:space="preserve">   People    </w:t>
      </w:r>
      <w:r>
        <w:t xml:space="preserve">   stepping stone    </w:t>
      </w:r>
      <w:r>
        <w:t xml:space="preserve">   change    </w:t>
      </w:r>
      <w:r>
        <w:t xml:space="preserve">   get well    </w:t>
      </w:r>
      <w:r>
        <w:t xml:space="preserve">   get my will back    </w:t>
      </w:r>
      <w:r>
        <w:t xml:space="preserve">   SAVE MY LIFE    </w:t>
      </w:r>
      <w:r>
        <w:t xml:space="preserve">   perspective    </w:t>
      </w:r>
      <w:r>
        <w:t xml:space="preserve">   life on life’s terms    </w:t>
      </w:r>
      <w:r>
        <w:t xml:space="preserve">   overcome addiction    </w:t>
      </w:r>
      <w:r>
        <w:t xml:space="preserve">   reprogram    </w:t>
      </w:r>
      <w:r>
        <w:t xml:space="preserve">   find out why    </w:t>
      </w:r>
      <w:r>
        <w:t xml:space="preserve">   deal with my bad behavior    </w:t>
      </w:r>
      <w:r>
        <w:t xml:space="preserve">   Higher power    </w:t>
      </w:r>
      <w:r>
        <w:t xml:space="preserve">   God    </w:t>
      </w:r>
      <w:r>
        <w:t xml:space="preserve">   coping skills    </w:t>
      </w:r>
      <w:r>
        <w:t xml:space="preserve">   STRUCTURE    </w:t>
      </w:r>
      <w:r>
        <w:t xml:space="preserve">   stay sober    </w:t>
      </w:r>
      <w:r>
        <w:t xml:space="preserve">   better myself    </w:t>
      </w:r>
      <w:r>
        <w:t xml:space="preserve">   self confidence    </w:t>
      </w:r>
      <w:r>
        <w:t xml:space="preserve">   get clean    </w:t>
      </w:r>
      <w:r>
        <w:t xml:space="preserve">   positiverolemodel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am I here?</dc:title>
  <dcterms:created xsi:type="dcterms:W3CDTF">2021-10-11T21:56:17Z</dcterms:created>
  <dcterms:modified xsi:type="dcterms:W3CDTF">2021-10-11T21:56:17Z</dcterms:modified>
</cp:coreProperties>
</file>