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Why don’t 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Tell me    </w:t>
      </w:r>
      <w:r>
        <w:t xml:space="preserve">   Talk    </w:t>
      </w:r>
      <w:r>
        <w:t xml:space="preserve">   Invitation    </w:t>
      </w:r>
      <w:r>
        <w:t xml:space="preserve">   Hooked    </w:t>
      </w:r>
      <w:r>
        <w:t xml:space="preserve">   Why don’t we    </w:t>
      </w:r>
      <w:r>
        <w:t xml:space="preserve">   Just to see you smile    </w:t>
      </w:r>
      <w:r>
        <w:t xml:space="preserve">   Free    </w:t>
      </w:r>
      <w:r>
        <w:t xml:space="preserve">   These girls    </w:t>
      </w:r>
      <w:r>
        <w:t xml:space="preserve">   Cold in la    </w:t>
      </w:r>
      <w:r>
        <w:t xml:space="preserve">   Jonah marias    </w:t>
      </w:r>
      <w:r>
        <w:t xml:space="preserve">   Corbyn besson    </w:t>
      </w:r>
      <w:r>
        <w:t xml:space="preserve">   Zach herron    </w:t>
      </w:r>
      <w:r>
        <w:t xml:space="preserve">   Jack avery    </w:t>
      </w:r>
      <w:r>
        <w:t xml:space="preserve">   Daniel seavy    </w:t>
      </w:r>
      <w:r>
        <w:t xml:space="preserve">   Choose    </w:t>
      </w:r>
      <w:r>
        <w:t xml:space="preserve">   In too deep    </w:t>
      </w:r>
      <w:r>
        <w:t xml:space="preserve">   8 letters    </w:t>
      </w:r>
      <w:r>
        <w:t xml:space="preserve">   Trust fund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don’t we</dc:title>
  <dcterms:created xsi:type="dcterms:W3CDTF">2021-10-11T21:57:18Z</dcterms:created>
  <dcterms:modified xsi:type="dcterms:W3CDTF">2021-10-11T21:57:18Z</dcterms:modified>
</cp:coreProperties>
</file>