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Why must the Redeemer be truly God?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 the cross, Jesus suffered __________ from God that our sin deserves.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God the Father, Jesus the Son and the Holy Spirit are _______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Because Jesus is God, He is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Because Jesus is God, He is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Jesus' blood can pay the _______ for an infinite number of sins.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There is now no ____________ for those who are in Christ Jesus.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 the cross, Jesus cried out, "My God, my God, why have you ________ 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Believers trust that Christ ____ for all of their sins.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 the cross, Jesus suffered __________ for our sins.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John said, "Look, the ____ of God, who takes away the sin of the world!"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must the Redeemer be truly God?</dc:title>
  <dcterms:created xsi:type="dcterms:W3CDTF">2021-10-11T21:57:21Z</dcterms:created>
  <dcterms:modified xsi:type="dcterms:W3CDTF">2021-10-11T21:57:21Z</dcterms:modified>
</cp:coreProperties>
</file>