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Why we need the Church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Early life of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what gospel appears the Great Commissioning?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7 men appointed by the apostles to help oversee the distribution of goods and poor and widows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communicate the bridegroom and the bride?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someone dies for the faith or dies for a cause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50 days father the resurrection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when Jesus out of love, rose from the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can decide when the house is ready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After how many days Jesus ascends into Heaven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send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Instruction by Jesus to spread the Gospel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what Gospel appears why does Peter have a special role?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would the bridegroom give the woman to marry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it talks about Peter’s missionary career?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Best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Fellowship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12 people who Jesus chose to help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study of the Church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Greek word for preaching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Was given a special role of leadership by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First martyr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appears in every gospel?</w:t>
            </w:r>
          </w:p>
        </w:tc>
      </w:tr>
    </w:tbl>
    <w:p>
      <w:pPr>
        <w:pStyle w:val="WordBankLarge"/>
      </w:pPr>
      <w:r>
        <w:t xml:space="preserve">   Ecclesiology    </w:t>
      </w:r>
      <w:r>
        <w:t xml:space="preserve">   Wine    </w:t>
      </w:r>
      <w:r>
        <w:t xml:space="preserve">   Father    </w:t>
      </w:r>
      <w:r>
        <w:t xml:space="preserve">   Holy Spirit    </w:t>
      </w:r>
      <w:r>
        <w:t xml:space="preserve">   Resurrection     </w:t>
      </w:r>
      <w:r>
        <w:t xml:space="preserve">   Forty    </w:t>
      </w:r>
      <w:r>
        <w:t xml:space="preserve">   Apostles    </w:t>
      </w:r>
      <w:r>
        <w:t xml:space="preserve">   Pentecost    </w:t>
      </w:r>
      <w:r>
        <w:t xml:space="preserve">   Kerygma    </w:t>
      </w:r>
      <w:r>
        <w:t xml:space="preserve">   Apostollein    </w:t>
      </w:r>
      <w:r>
        <w:t xml:space="preserve">   GreatComissioning    </w:t>
      </w:r>
      <w:r>
        <w:t xml:space="preserve">   Peter    </w:t>
      </w:r>
      <w:r>
        <w:t xml:space="preserve">   Koinonia    </w:t>
      </w:r>
      <w:r>
        <w:t xml:space="preserve">   Fellowship    </w:t>
      </w:r>
      <w:r>
        <w:t xml:space="preserve">   Diakonia    </w:t>
      </w:r>
      <w:r>
        <w:t xml:space="preserve">   StSthephen    </w:t>
      </w:r>
      <w:r>
        <w:t xml:space="preserve">   Deacons    </w:t>
      </w:r>
      <w:r>
        <w:t xml:space="preserve">   Martyr    </w:t>
      </w:r>
      <w:r>
        <w:t xml:space="preserve">   Mary    </w:t>
      </w:r>
      <w:r>
        <w:t xml:space="preserve">   John    </w:t>
      </w:r>
      <w:r>
        <w:t xml:space="preserve">   Matthew    </w:t>
      </w:r>
      <w:r>
        <w:t xml:space="preserve">   BestMan    </w:t>
      </w:r>
      <w:r>
        <w:t xml:space="preserve">   Acts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we need the Church</dc:title>
  <dcterms:created xsi:type="dcterms:W3CDTF">2021-10-11T21:57:30Z</dcterms:created>
  <dcterms:modified xsi:type="dcterms:W3CDTF">2021-10-11T21:57:30Z</dcterms:modified>
</cp:coreProperties>
</file>