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Wicked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Aunt Em    </w:t>
      </w:r>
      <w:r>
        <w:t xml:space="preserve">   cyclone    </w:t>
      </w:r>
      <w:r>
        <w:t xml:space="preserve">   Dorothy    </w:t>
      </w:r>
      <w:r>
        <w:t xml:space="preserve">   Emerald City    </w:t>
      </w:r>
      <w:r>
        <w:t xml:space="preserve">   fairy    </w:t>
      </w:r>
      <w:r>
        <w:t xml:space="preserve">   Glinda    </w:t>
      </w:r>
      <w:r>
        <w:t xml:space="preserve">   Kansas    </w:t>
      </w:r>
      <w:r>
        <w:t xml:space="preserve">   L. Frank Baum    </w:t>
      </w:r>
      <w:r>
        <w:t xml:space="preserve">   Land of Oz    </w:t>
      </w:r>
      <w:r>
        <w:t xml:space="preserve">   munchkins    </w:t>
      </w:r>
      <w:r>
        <w:t xml:space="preserve">   ruby slippers    </w:t>
      </w:r>
      <w:r>
        <w:t xml:space="preserve">   Scarecrow    </w:t>
      </w:r>
      <w:r>
        <w:t xml:space="preserve">   Tinman    </w:t>
      </w:r>
      <w:r>
        <w:t xml:space="preserve">   Toto    </w:t>
      </w:r>
      <w:r>
        <w:t xml:space="preserve">   Uncle Harry    </w:t>
      </w:r>
      <w:r>
        <w:t xml:space="preserve">   Winged Monkeys    </w:t>
      </w:r>
      <w:r>
        <w:t xml:space="preserve">   witch    </w:t>
      </w:r>
      <w:r>
        <w:t xml:space="preserve">   wizard    </w:t>
      </w:r>
      <w:r>
        <w:t xml:space="preserve">   wonderful    </w:t>
      </w:r>
      <w:r>
        <w:t xml:space="preserve">   yellow brick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Wicked</dc:title>
  <dcterms:created xsi:type="dcterms:W3CDTF">2021-10-11T21:58:05Z</dcterms:created>
  <dcterms:modified xsi:type="dcterms:W3CDTF">2021-10-11T21:58:05Z</dcterms:modified>
</cp:coreProperties>
</file>