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Wicked the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Dragon clock    </w:t>
      </w:r>
      <w:r>
        <w:t xml:space="preserve">   Students    </w:t>
      </w:r>
      <w:r>
        <w:t xml:space="preserve">   Citizens    </w:t>
      </w:r>
      <w:r>
        <w:t xml:space="preserve">   green skinned girl    </w:t>
      </w:r>
      <w:r>
        <w:t xml:space="preserve">   Ozians    </w:t>
      </w:r>
      <w:r>
        <w:t xml:space="preserve">   Melena    </w:t>
      </w:r>
      <w:r>
        <w:t xml:space="preserve">   Frex    </w:t>
      </w:r>
      <w:r>
        <w:t xml:space="preserve">   Winnie Holzman    </w:t>
      </w:r>
      <w:r>
        <w:t xml:space="preserve">   Stephen Schwartz    </w:t>
      </w:r>
      <w:r>
        <w:t xml:space="preserve">   Dorothy    </w:t>
      </w:r>
      <w:r>
        <w:t xml:space="preserve">   Oz    </w:t>
      </w:r>
      <w:r>
        <w:t xml:space="preserve">   Dr Dillamond    </w:t>
      </w:r>
      <w:r>
        <w:t xml:space="preserve">   Grimmerie    </w:t>
      </w:r>
      <w:r>
        <w:t xml:space="preserve">   Chistery    </w:t>
      </w:r>
      <w:r>
        <w:t xml:space="preserve">   Defying Gravity    </w:t>
      </w:r>
      <w:r>
        <w:t xml:space="preserve">   Emerald City    </w:t>
      </w:r>
      <w:r>
        <w:t xml:space="preserve">   Wizard    </w:t>
      </w:r>
      <w:r>
        <w:t xml:space="preserve">   Boq    </w:t>
      </w:r>
      <w:r>
        <w:t xml:space="preserve">   Nessarose    </w:t>
      </w:r>
      <w:r>
        <w:t xml:space="preserve">   Shiz University    </w:t>
      </w:r>
      <w:r>
        <w:t xml:space="preserve">   Madame Morrible    </w:t>
      </w:r>
      <w:r>
        <w:t xml:space="preserve">   Fiyero    </w:t>
      </w:r>
      <w:r>
        <w:t xml:space="preserve">   Glinda    </w:t>
      </w:r>
      <w:r>
        <w:t xml:space="preserve">   Elphaba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Wicked the Musical</dc:title>
  <dcterms:created xsi:type="dcterms:W3CDTF">2021-10-11T21:58:08Z</dcterms:created>
  <dcterms:modified xsi:type="dcterms:W3CDTF">2021-10-11T21:58:08Z</dcterms:modified>
</cp:coreProperties>
</file>