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Wicked the Musical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Boq    </w:t>
      </w:r>
      <w:r>
        <w:t xml:space="preserve">   Broadway    </w:t>
      </w:r>
      <w:r>
        <w:t xml:space="preserve">   Defying Gravity    </w:t>
      </w:r>
      <w:r>
        <w:t xml:space="preserve">   Doctor Dillamond    </w:t>
      </w:r>
      <w:r>
        <w:t xml:space="preserve">   Dorothy    </w:t>
      </w:r>
      <w:r>
        <w:t xml:space="preserve">   Elphaba    </w:t>
      </w:r>
      <w:r>
        <w:t xml:space="preserve">   Emerald City    </w:t>
      </w:r>
      <w:r>
        <w:t xml:space="preserve">   Fiyero    </w:t>
      </w:r>
      <w:r>
        <w:t xml:space="preserve">   Glinda    </w:t>
      </w:r>
      <w:r>
        <w:t xml:space="preserve">   Grimmerie    </w:t>
      </w:r>
      <w:r>
        <w:t xml:space="preserve">   Madame Morrible    </w:t>
      </w:r>
      <w:r>
        <w:t xml:space="preserve">   Magic    </w:t>
      </w:r>
      <w:r>
        <w:t xml:space="preserve">   Monkeys    </w:t>
      </w:r>
      <w:r>
        <w:t xml:space="preserve">   Munchkinland    </w:t>
      </w:r>
      <w:r>
        <w:t xml:space="preserve">   Nessa    </w:t>
      </w:r>
      <w:r>
        <w:t xml:space="preserve">   Oz    </w:t>
      </w:r>
      <w:r>
        <w:t xml:space="preserve">   Popular    </w:t>
      </w:r>
      <w:r>
        <w:t xml:space="preserve">   Ruby slippers    </w:t>
      </w:r>
      <w:r>
        <w:t xml:space="preserve">   Shiz University    </w:t>
      </w:r>
      <w:r>
        <w:t xml:space="preserve">   Sorcery    </w:t>
      </w:r>
      <w:r>
        <w:t xml:space="preserve">   Wicked    </w:t>
      </w:r>
      <w:r>
        <w:t xml:space="preserve">   Witch    </w:t>
      </w:r>
      <w:r>
        <w:t xml:space="preserve">   Wizard    </w:t>
      </w:r>
      <w:r>
        <w:t xml:space="preserve">   Yellow brick 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Wicked the Musical</dc:title>
  <dcterms:created xsi:type="dcterms:W3CDTF">2021-10-11T21:58:31Z</dcterms:created>
  <dcterms:modified xsi:type="dcterms:W3CDTF">2021-10-11T21:58:31Z</dcterms:modified>
</cp:coreProperties>
</file>