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Wie Oft By Ellie Homer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zweimal pro Woche    </w:t>
      </w:r>
      <w:r>
        <w:t xml:space="preserve">   einmal pro Woche    </w:t>
      </w:r>
      <w:r>
        <w:t xml:space="preserve">   heute    </w:t>
      </w:r>
      <w:r>
        <w:t xml:space="preserve">   nicht oft    </w:t>
      </w:r>
      <w:r>
        <w:t xml:space="preserve">   sehr oft    </w:t>
      </w:r>
      <w:r>
        <w:t xml:space="preserve">   manchmal    </w:t>
      </w:r>
      <w:r>
        <w:t xml:space="preserve">   am Wochenende    </w:t>
      </w:r>
      <w:r>
        <w:t xml:space="preserve">   jeden Morgen    </w:t>
      </w:r>
      <w:r>
        <w:t xml:space="preserve">   dreimal pro Monat    </w:t>
      </w:r>
      <w:r>
        <w:t xml:space="preserve">   nie    </w:t>
      </w:r>
      <w:r>
        <w:t xml:space="preserve">   immer    </w:t>
      </w:r>
      <w:r>
        <w:t xml:space="preserve">   am Montag    </w:t>
      </w:r>
      <w:r>
        <w:t xml:space="preserve">   am Abend    </w:t>
      </w:r>
      <w:r>
        <w:t xml:space="preserve">   jeden tag    </w:t>
      </w:r>
      <w:r>
        <w:t xml:space="preserve">   Wie Oft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Oft By Ellie Homer</dc:title>
  <dcterms:created xsi:type="dcterms:W3CDTF">2021-10-11T21:56:55Z</dcterms:created>
  <dcterms:modified xsi:type="dcterms:W3CDTF">2021-10-11T21:56:55Z</dcterms:modified>
</cp:coreProperties>
</file>