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Wigan at Bugan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 asawa ni  wigan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 ang hayop na natapos saluhan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itinuturong ritwal ng mga diyos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asawa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 ang nais ng mag asawa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saan nagtungo si bugan sa kanyang paglalakbay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unang diyos na nakakita kay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 itinuro sa mag asawa na dapat sambitin sa pagsasagawa ng ritwal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 ang nakitang hayop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 ang hinanap na diyos nila bugan at bumabbaker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 ang pinuntahan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hayop na nakita ni bugan sa lawa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ilog na pinuntahan ni bugan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at Bugan</dc:title>
  <dcterms:created xsi:type="dcterms:W3CDTF">2021-10-11T21:57:43Z</dcterms:created>
  <dcterms:modified xsi:type="dcterms:W3CDTF">2021-10-11T21:57:43Z</dcterms:modified>
</cp:coreProperties>
</file>