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Characters (Mountain)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Carnivore    </w:t>
      </w:r>
      <w:r>
        <w:t xml:space="preserve">   Chocolate    </w:t>
      </w:r>
      <w:r>
        <w:t xml:space="preserve">   Crimson Blaze    </w:t>
      </w:r>
      <w:r>
        <w:t xml:space="preserve">   Devilino    </w:t>
      </w:r>
      <w:r>
        <w:t xml:space="preserve">   Grape    </w:t>
      </w:r>
      <w:r>
        <w:t xml:space="preserve">   Herbivore    </w:t>
      </w:r>
      <w:r>
        <w:t xml:space="preserve">   Ice    </w:t>
      </w:r>
      <w:r>
        <w:t xml:space="preserve">   Misty Flake    </w:t>
      </w:r>
      <w:r>
        <w:t xml:space="preserve">   Omnivore    </w:t>
      </w:r>
      <w:r>
        <w:t xml:space="preserve">   Orange    </w:t>
      </w:r>
      <w:r>
        <w:t xml:space="preserve">   Ruby    </w:t>
      </w:r>
      <w:r>
        <w:t xml:space="preserve">   Sapphire    </w:t>
      </w:r>
      <w:r>
        <w:t xml:space="preserve">   Strawberry    </w:t>
      </w:r>
      <w:r>
        <w:t xml:space="preserve">   Thunder Dash    </w:t>
      </w:r>
      <w:r>
        <w:t xml:space="preserve">   Topaz    </w:t>
      </w:r>
      <w:r>
        <w:t xml:space="preserve">   Vanilla    </w:t>
      </w:r>
      <w:r>
        <w:t xml:space="preserve">   Zircon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Characters (Mountain)</dc:title>
  <dcterms:created xsi:type="dcterms:W3CDTF">2021-10-11T21:58:15Z</dcterms:created>
  <dcterms:modified xsi:type="dcterms:W3CDTF">2021-10-11T21:58:15Z</dcterms:modified>
</cp:coreProperties>
</file>