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Wii3DSU Crossover</w:t>
      </w:r>
    </w:p>
    <w:p>
      <w:pPr>
        <w:pStyle w:val="Questions"/>
      </w:pPr>
      <w:r>
        <w:t xml:space="preserve">1. ATSUIN TEH AKORNOGA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2. EBS'UL LCEUS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LDNDAO CKUD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DONYEK KGON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MEAG &amp; TCWHA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GMTIONIAIAN MVEOSR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7. CSURA'SM SORLOC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ALMET RGEA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MY LILTET OYPN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ORPSEAN 5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PNUCUOTH!!-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CSTOU HTE AOCR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SMEASE TETSRE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TSAR OXF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ESETSTR OF RAGE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TEH RDKBSAAGYCNIA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17. ASHTOM &amp; RSNEDFI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18. ITURAV EIHGFTR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19. USWI3DI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AANMIL NOGIRCSS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21. RHATUR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NABUGAK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EOZOBAOKNAIJ-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24. NEAYRB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DBMREOO AHUESWREO SGUB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26. GUGOICNTHNG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27. UUCSOIR EOERGG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28. NAEDIL TIRS’EG IHORBNGOODEH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29. RADUISNO NTRAI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30. E!HFTC WIHT FRFU AFFMNUR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31. IFGNIND OYRD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32. OG EIDGO OG!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33. YIBRK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34. OLIL DNA SHTCTI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35. LILETTTS ETP SPHO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36. CSMGDAARAA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37. REATUN CAT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38. INIMKP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39. UYPO OUYP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40. ROI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41. NOBIIHS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42. ISESK FO ADCRAIA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43. SNYRDLASEK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44. NSIOC THE EDGEHHGO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45. THE EINETRSANB SEBRA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46. HTE CTA IN HET THA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47. WRIAO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48. IIW TFI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49. WKCER IT RHLAP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50. SHOYI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Wii3DSU Crossover</dc:title>
  <dcterms:created xsi:type="dcterms:W3CDTF">2021-10-11T21:58:40Z</dcterms:created>
  <dcterms:modified xsi:type="dcterms:W3CDTF">2021-10-11T21:58:40Z</dcterms:modified>
</cp:coreProperties>
</file>