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(Part 11)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Air, Weather Dragon Goddess    </w:t>
      </w:r>
      <w:r>
        <w:t xml:space="preserve">   Audition Bird    </w:t>
      </w:r>
      <w:r>
        <w:t xml:space="preserve">   Bia    </w:t>
      </w:r>
      <w:r>
        <w:t xml:space="preserve">   Bobby    </w:t>
      </w:r>
      <w:r>
        <w:t xml:space="preserve">   Capoeira Turtles    </w:t>
      </w:r>
      <w:r>
        <w:t xml:space="preserve">   Capybara Band    </w:t>
      </w:r>
      <w:r>
        <w:t xml:space="preserve">   Carla    </w:t>
      </w:r>
      <w:r>
        <w:t xml:space="preserve">   Coastal Continent News Seal    </w:t>
      </w:r>
      <w:r>
        <w:t xml:space="preserve">   Dancing Peacock    </w:t>
      </w:r>
      <w:r>
        <w:t xml:space="preserve">   Erick    </w:t>
      </w:r>
      <w:r>
        <w:t xml:space="preserve">   Fireman Pony Brigade    </w:t>
      </w:r>
      <w:r>
        <w:t xml:space="preserve">   Gordon the Nature-a-jinger    </w:t>
      </w:r>
      <w:r>
        <w:t xml:space="preserve">   Monkey    </w:t>
      </w:r>
      <w:r>
        <w:t xml:space="preserve">   Mosquitoes    </w:t>
      </w:r>
      <w:r>
        <w:t xml:space="preserve">   Officer Warrant    </w:t>
      </w:r>
      <w:r>
        <w:t xml:space="preserve">   Omnivore    </w:t>
      </w:r>
      <w:r>
        <w:t xml:space="preserve">   Opera Bird    </w:t>
      </w:r>
      <w:r>
        <w:t xml:space="preserve">   Rapping Sloth    </w:t>
      </w:r>
      <w:r>
        <w:t xml:space="preserve">   Referee Penguin    </w:t>
      </w:r>
      <w:r>
        <w:t xml:space="preserve">   Rhea    </w:t>
      </w:r>
      <w:r>
        <w:t xml:space="preserve">   Ronald    </w:t>
      </w:r>
      <w:r>
        <w:t xml:space="preserve">   Strawberry    </w:t>
      </w:r>
      <w:r>
        <w:t xml:space="preserve">   Tiago    </w:t>
      </w:r>
      <w:r>
        <w:t xml:space="preserve">   Tourmaline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(Part 11)</dc:title>
  <dcterms:created xsi:type="dcterms:W3CDTF">2021-10-11T21:58:27Z</dcterms:created>
  <dcterms:modified xsi:type="dcterms:W3CDTF">2021-10-11T21:58:27Z</dcterms:modified>
</cp:coreProperties>
</file>