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 (Part 9)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Angelina    </w:t>
      </w:r>
      <w:r>
        <w:t xml:space="preserve">   Carnivore    </w:t>
      </w:r>
      <w:r>
        <w:t xml:space="preserve">   Chocolate    </w:t>
      </w:r>
      <w:r>
        <w:t xml:space="preserve">   Crystal Jr.    </w:t>
      </w:r>
      <w:r>
        <w:t xml:space="preserve">   Dr. Platypus    </w:t>
      </w:r>
      <w:r>
        <w:t xml:space="preserve">   Fire    </w:t>
      </w:r>
      <w:r>
        <w:t xml:space="preserve">   Fruit    </w:t>
      </w:r>
      <w:r>
        <w:t xml:space="preserve">   Jodi    </w:t>
      </w:r>
      <w:r>
        <w:t xml:space="preserve">   Leo and Teddy Platypus    </w:t>
      </w:r>
      <w:r>
        <w:t xml:space="preserve">   Little Chick    </w:t>
      </w:r>
      <w:r>
        <w:t xml:space="preserve">   Nana Platypus    </w:t>
      </w:r>
      <w:r>
        <w:t xml:space="preserve">   Ruby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 (Part 9)</dc:title>
  <dcterms:created xsi:type="dcterms:W3CDTF">2021-10-11T21:58:24Z</dcterms:created>
  <dcterms:modified xsi:type="dcterms:W3CDTF">2021-10-11T21:58:24Z</dcterms:modified>
</cp:coreProperties>
</file>