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Wii3DSU’s Mightiest Heroes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Air, Weather Dragon Goddess    </w:t>
      </w:r>
      <w:r>
        <w:t xml:space="preserve">   Angelina    </w:t>
      </w:r>
      <w:r>
        <w:t xml:space="preserve">   Bob Webber    </w:t>
      </w:r>
      <w:r>
        <w:t xml:space="preserve">   Dr. Platypus    </w:t>
      </w:r>
      <w:r>
        <w:t xml:space="preserve">   Fire    </w:t>
      </w:r>
      <w:r>
        <w:t xml:space="preserve">   Jewel    </w:t>
      </w:r>
      <w:r>
        <w:t xml:space="preserve">   Jodi    </w:t>
      </w:r>
      <w:r>
        <w:t xml:space="preserve">   Leo Playpus    </w:t>
      </w:r>
      <w:r>
        <w:t xml:space="preserve">   Mr. Commentary    </w:t>
      </w:r>
      <w:r>
        <w:t xml:space="preserve">   Ms. Commentary    </w:t>
      </w:r>
      <w:r>
        <w:t xml:space="preserve">   Nana Platypus    </w:t>
      </w:r>
      <w:r>
        <w:t xml:space="preserve">   Opera Bird    </w:t>
      </w:r>
      <w:r>
        <w:t xml:space="preserve">   Referee Penguin    </w:t>
      </w:r>
      <w:r>
        <w:t xml:space="preserve">   Ruby    </w:t>
      </w:r>
      <w:r>
        <w:t xml:space="preserve">   Sapphire    </w:t>
      </w:r>
      <w:r>
        <w:t xml:space="preserve">   Teddy Platypus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Wii3DSU’s Mightiest Heroes</dc:title>
  <dcterms:created xsi:type="dcterms:W3CDTF">2021-10-11T21:58:31Z</dcterms:created>
  <dcterms:modified xsi:type="dcterms:W3CDTF">2021-10-11T21:58:31Z</dcterms:modified>
</cp:coreProperties>
</file>