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Wild Atlantic Way Wildlife</w:t>
      </w:r>
    </w:p>
    <w:p>
      <w:pPr>
        <w:pStyle w:val="Questions"/>
      </w:pPr>
      <w:r>
        <w:t xml:space="preserve">1. EETRG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MMOCNO DINPLHO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MEIKN WHELA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OTETR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AISBNGK RSHAK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AAWRERHTES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ENNGAT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EINRML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HNE AHERRRI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ODOW WBALRER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OOHE-PO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ZRBLALRSIO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ASAEG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VANER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SLREKTE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PRWARKOSHWA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BRDUAZZ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EGRRIPEEN ANOLFC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RKOC ODEV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CKAUHMBP AWHLE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IRKIHEFNGS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UNFFPI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NTALAITC GYRE SLEA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HISRI EARH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DER EDER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XFO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27. READGB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LFLWAO EEDR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ELNDGO EVOPLR </w:t>
      </w:r>
      <w:r>
        <w:rPr>
          <w:u w:val="single"/>
        </w:rPr>
        <w:t xml:space="preserve">_____________________________________</w:t>
      </w:r>
    </w:p>
    <w:p>
      <w:pPr>
        <w:pStyle w:val="WordBankLarge"/>
      </w:pPr>
      <w:r>
        <w:t xml:space="preserve">   Egret    </w:t>
      </w:r>
      <w:r>
        <w:t xml:space="preserve">   Common Dolphin    </w:t>
      </w:r>
      <w:r>
        <w:t xml:space="preserve">   Minke Whale    </w:t>
      </w:r>
      <w:r>
        <w:t xml:space="preserve">   Otter    </w:t>
      </w:r>
      <w:r>
        <w:t xml:space="preserve">   Basking Shark    </w:t>
      </w:r>
      <w:r>
        <w:t xml:space="preserve">   Shearwater    </w:t>
      </w:r>
      <w:r>
        <w:t xml:space="preserve">   Gannet    </w:t>
      </w:r>
      <w:r>
        <w:t xml:space="preserve">   Merlin    </w:t>
      </w:r>
      <w:r>
        <w:t xml:space="preserve">   Hen Harrier    </w:t>
      </w:r>
      <w:r>
        <w:t xml:space="preserve">   Wood Warbler    </w:t>
      </w:r>
      <w:r>
        <w:t xml:space="preserve">   Hoo-Poe    </w:t>
      </w:r>
      <w:r>
        <w:t xml:space="preserve">   Razorbills    </w:t>
      </w:r>
      <w:r>
        <w:t xml:space="preserve">   Seaga    </w:t>
      </w:r>
      <w:r>
        <w:t xml:space="preserve">   Raven    </w:t>
      </w:r>
      <w:r>
        <w:t xml:space="preserve">   Kestrel    </w:t>
      </w:r>
      <w:r>
        <w:t xml:space="preserve">   Sparrowhawk    </w:t>
      </w:r>
      <w:r>
        <w:t xml:space="preserve">   Buzzard    </w:t>
      </w:r>
      <w:r>
        <w:t xml:space="preserve">   Peregrine falcon    </w:t>
      </w:r>
      <w:r>
        <w:t xml:space="preserve">   Rock Dove    </w:t>
      </w:r>
      <w:r>
        <w:t xml:space="preserve">   Humpback Whale    </w:t>
      </w:r>
      <w:r>
        <w:t xml:space="preserve">   Kingfisher    </w:t>
      </w:r>
      <w:r>
        <w:t xml:space="preserve">   Puffin    </w:t>
      </w:r>
      <w:r>
        <w:t xml:space="preserve">   Atlantic Grey Seal    </w:t>
      </w:r>
      <w:r>
        <w:t xml:space="preserve">   Irish hare    </w:t>
      </w:r>
      <w:r>
        <w:t xml:space="preserve">   Red Deer    </w:t>
      </w:r>
      <w:r>
        <w:t xml:space="preserve">   Fox    </w:t>
      </w:r>
      <w:r>
        <w:t xml:space="preserve">   Badger    </w:t>
      </w:r>
      <w:r>
        <w:t xml:space="preserve">   Fallow Deer    </w:t>
      </w:r>
      <w:r>
        <w:t xml:space="preserve">   Golden Plover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Atlantic Way Wildlife</dc:title>
  <dcterms:created xsi:type="dcterms:W3CDTF">2021-10-11T21:57:32Z</dcterms:created>
  <dcterms:modified xsi:type="dcterms:W3CDTF">2021-10-11T21:57:32Z</dcterms:modified>
</cp:coreProperties>
</file>