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Wild 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lessen, diminish, 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unplanned and impulsive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of use to; to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boring, tiring or monotonous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criticize or discipline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suspend in air, to wait nearby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easily transmittable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feel or express strong disapproval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unusual, odd, outrageous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foolish, absurd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language specific to a group of people due to geography, society, or an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come to the end or the highest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change; to amend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 faulty way, astray,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lounge; to recline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RIde</dc:title>
  <dcterms:created xsi:type="dcterms:W3CDTF">2021-10-11T21:57:46Z</dcterms:created>
  <dcterms:modified xsi:type="dcterms:W3CDTF">2021-10-11T21:57:46Z</dcterms:modified>
</cp:coreProperties>
</file>