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Wildediere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volstruis    </w:t>
      </w:r>
      <w:r>
        <w:t xml:space="preserve">   skilpad    </w:t>
      </w:r>
      <w:r>
        <w:t xml:space="preserve">   leeu    </w:t>
      </w:r>
      <w:r>
        <w:t xml:space="preserve">   luiperd    </w:t>
      </w:r>
      <w:r>
        <w:t xml:space="preserve">   renoster    </w:t>
      </w:r>
      <w:r>
        <w:t xml:space="preserve">   buffel    </w:t>
      </w:r>
      <w:r>
        <w:t xml:space="preserve">   mier    </w:t>
      </w:r>
      <w:r>
        <w:t xml:space="preserve">   haas    </w:t>
      </w:r>
      <w:r>
        <w:t xml:space="preserve">   muis    </w:t>
      </w:r>
      <w:r>
        <w:t xml:space="preserve">   spinnekop    </w:t>
      </w:r>
      <w:r>
        <w:t xml:space="preserve">   by    </w:t>
      </w:r>
      <w:r>
        <w:t xml:space="preserve">   skoenlapper    </w:t>
      </w:r>
      <w:r>
        <w:t xml:space="preserve">   voel    </w:t>
      </w:r>
      <w:r>
        <w:t xml:space="preserve">   toktokkie    </w:t>
      </w:r>
      <w:r>
        <w:t xml:space="preserve">   tier    </w:t>
      </w:r>
      <w:r>
        <w:t xml:space="preserve">   sebra    </w:t>
      </w:r>
      <w:r>
        <w:t xml:space="preserve">   bok    </w:t>
      </w:r>
      <w:r>
        <w:t xml:space="preserve">   krokodil    </w:t>
      </w:r>
      <w:r>
        <w:t xml:space="preserve">   olifant    </w:t>
      </w:r>
      <w:r>
        <w:t xml:space="preserve">   kameelperd    </w:t>
      </w:r>
      <w:r>
        <w:t xml:space="preserve">   seekoei    </w:t>
      </w:r>
      <w:r>
        <w:t xml:space="preserve">   slang    </w:t>
      </w:r>
      <w:r>
        <w:t xml:space="preserve">   aap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Wildediere</dc:title>
  <dcterms:created xsi:type="dcterms:W3CDTF">2021-10-11T21:59:00Z</dcterms:created>
  <dcterms:modified xsi:type="dcterms:W3CDTF">2021-10-11T21:59:00Z</dcterms:modified>
</cp:coreProperties>
</file>