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Wildediere Woordsoek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akkedis    </w:t>
      </w:r>
      <w:r>
        <w:t xml:space="preserve">   buffel    </w:t>
      </w:r>
      <w:r>
        <w:t xml:space="preserve">   dolfyn    </w:t>
      </w:r>
      <w:r>
        <w:t xml:space="preserve">   haai    </w:t>
      </w:r>
      <w:r>
        <w:t xml:space="preserve">   hiena    </w:t>
      </w:r>
      <w:r>
        <w:t xml:space="preserve">   jagluiperd    </w:t>
      </w:r>
      <w:r>
        <w:t xml:space="preserve">   jakkal    </w:t>
      </w:r>
      <w:r>
        <w:t xml:space="preserve">   kraai    </w:t>
      </w:r>
      <w:r>
        <w:t xml:space="preserve">   krokodil    </w:t>
      </w:r>
      <w:r>
        <w:t xml:space="preserve">   leeu    </w:t>
      </w:r>
      <w:r>
        <w:t xml:space="preserve">   luiperd    </w:t>
      </w:r>
      <w:r>
        <w:t xml:space="preserve">   olifant    </w:t>
      </w:r>
      <w:r>
        <w:t xml:space="preserve">   pelikaan    </w:t>
      </w:r>
      <w:r>
        <w:t xml:space="preserve">   renoster    </w:t>
      </w:r>
      <w:r>
        <w:t xml:space="preserve">   rob    </w:t>
      </w:r>
      <w:r>
        <w:t xml:space="preserve">   seekoei    </w:t>
      </w:r>
      <w:r>
        <w:t xml:space="preserve">   vlakvark    </w:t>
      </w:r>
      <w:r>
        <w:t xml:space="preserve">   walvis    </w:t>
      </w:r>
      <w:r>
        <w:t xml:space="preserve">   ystervark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Wildediere Woordsoek</dc:title>
  <dcterms:created xsi:type="dcterms:W3CDTF">2021-10-11T21:59:14Z</dcterms:created>
  <dcterms:modified xsi:type="dcterms:W3CDTF">2021-10-11T21:59:14Z</dcterms:modified>
</cp:coreProperties>
</file>