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Wilderness Crunch Unscramble</w:t>
      </w:r>
    </w:p>
    <w:p>
      <w:pPr>
        <w:pStyle w:val="Questions"/>
      </w:pPr>
      <w:r>
        <w:t xml:space="preserve">1. CFNOAL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2. ALURVISV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3. EVAC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4. KATRS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5. CNARLFYO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6. LECONRFA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7. RAKAM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8. SEEIWDNLRS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9. ANONMTA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10. DEAUTVREN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11. ECLALHNGE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12. YEPR </w:t>
      </w:r>
      <w:r>
        <w:rPr>
          <w:u w:val="single"/>
        </w:rPr>
        <w:t xml:space="preserve">______________________________________________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Wilderness Crunch Unscramble</dc:title>
  <dcterms:created xsi:type="dcterms:W3CDTF">2021-10-11T21:59:07Z</dcterms:created>
  <dcterms:modified xsi:type="dcterms:W3CDTF">2021-10-11T21:59:07Z</dcterms:modified>
</cp:coreProperties>
</file>