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Wildest Dreams (Solomon Asks God for Wisdom)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sacrifices did Solomon offer?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didn't Solomon as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Solomon first say he would do to the baby?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Solomon said, bring me a....?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 king go to offer sacrafices?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Solomon administer?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Solomons Father?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God appear to Solomon?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Solomon say that God had shown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says in the story that God was .............. with Solomon?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God give Solomon?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King go to offer at Gibeon?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appeared to Solomon at Giobeon?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Solomon young or old when he became King?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the two women fighting over?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book of the bible does our story come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Wildest Dreams (Solomon Asks God for Wisdom)</dc:title>
  <dcterms:created xsi:type="dcterms:W3CDTF">2021-10-11T21:59:09Z</dcterms:created>
  <dcterms:modified xsi:type="dcterms:W3CDTF">2021-10-11T21:59:09Z</dcterms:modified>
</cp:coreProperties>
</file>