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Wildlife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Porpoise    </w:t>
      </w:r>
      <w:r>
        <w:t xml:space="preserve">   Kangaroo    </w:t>
      </w:r>
      <w:r>
        <w:t xml:space="preserve">   Narwhal    </w:t>
      </w:r>
      <w:r>
        <w:t xml:space="preserve">   Hippopotamus    </w:t>
      </w:r>
      <w:r>
        <w:t xml:space="preserve">   Shark    </w:t>
      </w:r>
      <w:r>
        <w:t xml:space="preserve">   Penguin    </w:t>
      </w:r>
      <w:r>
        <w:t xml:space="preserve">   Rhino    </w:t>
      </w:r>
      <w:r>
        <w:t xml:space="preserve">   Fox    </w:t>
      </w:r>
      <w:r>
        <w:t xml:space="preserve">   Elephant    </w:t>
      </w:r>
      <w:r>
        <w:t xml:space="preserve">   Tiger    </w:t>
      </w:r>
      <w:r>
        <w:t xml:space="preserve">   Snow Leopard    </w:t>
      </w:r>
      <w:r>
        <w:t xml:space="preserve">   Jaguar    </w:t>
      </w:r>
      <w:r>
        <w:t xml:space="preserve">   Gorilla    </w:t>
      </w:r>
      <w:r>
        <w:t xml:space="preserve">   Black Spider Monkey    </w:t>
      </w:r>
      <w:r>
        <w:t xml:space="preserve">   Orangutan    </w:t>
      </w:r>
      <w:r>
        <w:t xml:space="preserve">   Chimpanzee    </w:t>
      </w:r>
      <w:r>
        <w:t xml:space="preserve">   Tuna    </w:t>
      </w:r>
      <w:r>
        <w:t xml:space="preserve">   Sea Lion    </w:t>
      </w:r>
      <w:r>
        <w:t xml:space="preserve">   Seal    </w:t>
      </w:r>
      <w:r>
        <w:t xml:space="preserve">   Whale    </w:t>
      </w:r>
      <w:r>
        <w:t xml:space="preserve">   Dolphin    </w:t>
      </w:r>
      <w:r>
        <w:t xml:space="preserve">   Pacific Salmon    </w:t>
      </w:r>
      <w:r>
        <w:t xml:space="preserve">   Sea Turtle    </w:t>
      </w:r>
      <w:r>
        <w:t xml:space="preserve">   Wildlife    </w:t>
      </w:r>
      <w:r>
        <w:t xml:space="preserve">   Endangered    </w:t>
      </w:r>
      <w:r>
        <w:t xml:space="preserve">   Wild    </w:t>
      </w:r>
      <w:r>
        <w:t xml:space="preserve">   Population    </w:t>
      </w:r>
      <w:r>
        <w:t xml:space="preserve">   Protection    </w:t>
      </w:r>
      <w:r>
        <w:t xml:space="preserve">   Saving    </w:t>
      </w:r>
      <w:r>
        <w:t xml:space="preserve">   Species    </w:t>
      </w:r>
      <w:r>
        <w:t xml:space="preserve">   Nature    </w:t>
      </w:r>
      <w:r>
        <w:t xml:space="preserve">   Animals    </w:t>
      </w:r>
      <w:r>
        <w:t xml:space="preserve">   Conservation    </w:t>
      </w:r>
      <w:r>
        <w:t xml:space="preserve">   Help    </w:t>
      </w:r>
      <w:r>
        <w:t xml:space="preserve">   Habitat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Conservation</dc:title>
  <dcterms:created xsi:type="dcterms:W3CDTF">2021-10-11T21:58:17Z</dcterms:created>
  <dcterms:modified xsi:type="dcterms:W3CDTF">2021-10-11T21:58:17Z</dcterms:modified>
</cp:coreProperties>
</file>