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Wildlife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Red Deer    </w:t>
      </w:r>
      <w:r>
        <w:t xml:space="preserve">   Rattlesnake    </w:t>
      </w:r>
      <w:r>
        <w:t xml:space="preserve">   Racoon    </w:t>
      </w:r>
      <w:r>
        <w:t xml:space="preserve">   Pronghorn antelope    </w:t>
      </w:r>
      <w:r>
        <w:t xml:space="preserve">   Polar Bear    </w:t>
      </w:r>
      <w:r>
        <w:t xml:space="preserve">   Otter    </w:t>
      </w:r>
      <w:r>
        <w:t xml:space="preserve">   Nyla    </w:t>
      </w:r>
      <w:r>
        <w:t xml:space="preserve">   Tahr    </w:t>
      </w:r>
      <w:r>
        <w:t xml:space="preserve">   Muskrat    </w:t>
      </w:r>
      <w:r>
        <w:t xml:space="preserve">   Musk Ox    </w:t>
      </w:r>
      <w:r>
        <w:t xml:space="preserve">   Mule Deer    </w:t>
      </w:r>
      <w:r>
        <w:t xml:space="preserve">   Moose    </w:t>
      </w:r>
      <w:r>
        <w:t xml:space="preserve">   Mink    </w:t>
      </w:r>
      <w:r>
        <w:t xml:space="preserve">   Turkey    </w:t>
      </w:r>
      <w:r>
        <w:t xml:space="preserve">   Mallard    </w:t>
      </w:r>
      <w:r>
        <w:t xml:space="preserve">   Kudu    </w:t>
      </w:r>
      <w:r>
        <w:t xml:space="preserve">   Kilpspringer    </w:t>
      </w:r>
      <w:r>
        <w:t xml:space="preserve">   Javelina    </w:t>
      </w:r>
      <w:r>
        <w:t xml:space="preserve">   Impala    </w:t>
      </w:r>
      <w:r>
        <w:t xml:space="preserve">   Ibex    </w:t>
      </w:r>
      <w:r>
        <w:t xml:space="preserve">   Hippo    </w:t>
      </w:r>
      <w:r>
        <w:t xml:space="preserve">   Grizzly    </w:t>
      </w:r>
      <w:r>
        <w:t xml:space="preserve">   Gallinule    </w:t>
      </w:r>
      <w:r>
        <w:t xml:space="preserve">   Fox    </w:t>
      </w:r>
      <w:r>
        <w:t xml:space="preserve">   Forest Hog    </w:t>
      </w:r>
      <w:r>
        <w:t xml:space="preserve">   Fisher    </w:t>
      </w:r>
      <w:r>
        <w:t xml:space="preserve">   Fallow Deer    </w:t>
      </w:r>
      <w:r>
        <w:t xml:space="preserve">   Elk    </w:t>
      </w:r>
      <w:r>
        <w:t xml:space="preserve">   Elephant    </w:t>
      </w:r>
      <w:r>
        <w:t xml:space="preserve">   Eland    </w:t>
      </w:r>
      <w:r>
        <w:t xml:space="preserve">   Duiker    </w:t>
      </w:r>
      <w:r>
        <w:t xml:space="preserve">   Doll Sheep    </w:t>
      </w:r>
      <w:r>
        <w:t xml:space="preserve">   Big Horn Sheep    </w:t>
      </w:r>
      <w:r>
        <w:t xml:space="preserve">   Crow    </w:t>
      </w:r>
      <w:r>
        <w:t xml:space="preserve">   Coyote    </w:t>
      </w:r>
      <w:r>
        <w:t xml:space="preserve">   Cougar    </w:t>
      </w:r>
      <w:r>
        <w:t xml:space="preserve">   Arapawa    </w:t>
      </w:r>
      <w:r>
        <w:t xml:space="preserve">   Baboon    </w:t>
      </w:r>
      <w:r>
        <w:t xml:space="preserve">   Badger    </w:t>
      </w:r>
      <w:r>
        <w:t xml:space="preserve">   Beaver    </w:t>
      </w:r>
      <w:r>
        <w:t xml:space="preserve">   Bison    </w:t>
      </w:r>
      <w:r>
        <w:t xml:space="preserve">   Black Bear    </w:t>
      </w:r>
      <w:r>
        <w:t xml:space="preserve">   Black Duck    </w:t>
      </w:r>
      <w:r>
        <w:t xml:space="preserve">   Blacktail    </w:t>
      </w:r>
      <w:r>
        <w:t xml:space="preserve">   Blesbok    </w:t>
      </w:r>
      <w:r>
        <w:t xml:space="preserve">   Broadwing Hawk    </w:t>
      </w:r>
      <w:r>
        <w:t xml:space="preserve">   Brown Bear    </w:t>
      </w:r>
      <w:r>
        <w:t xml:space="preserve">   Bush Buck    </w:t>
      </w:r>
      <w:r>
        <w:t xml:space="preserve">   Canada goose    </w:t>
      </w:r>
      <w:r>
        <w:t xml:space="preserve">   Canvas Back    </w:t>
      </w:r>
      <w:r>
        <w:t xml:space="preserve">   Cape buffalo    </w:t>
      </w:r>
      <w:r>
        <w:t xml:space="preserve">   Coes Deer    </w:t>
      </w:r>
      <w:r>
        <w:t xml:space="preserve">   Hawk    </w:t>
      </w:r>
      <w:r>
        <w:t xml:space="preserve">   Lion    </w:t>
      </w:r>
      <w:r>
        <w:t xml:space="preserve">   Wildebeest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Fun</dc:title>
  <dcterms:created xsi:type="dcterms:W3CDTF">2021-10-11T21:57:36Z</dcterms:created>
  <dcterms:modified xsi:type="dcterms:W3CDTF">2021-10-11T21:57:36Z</dcterms:modified>
</cp:coreProperties>
</file>