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Wildlife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regions of the surface, atmosphere, and hydrosphere of the earth occupied by living organisms.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condition or period of an animal or plant spending the winter in a dormant state.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hierarchical series of organisms each dependent on the next as  a source of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active at night.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living organisms consisting of similar individuals capable of exchanging genes or interbreeding.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spieces no longer having members.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natural name or environment of an animal, plant, or other organism.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animal that feeds on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cud-chewing animal with a complex stomach often divided into four chambers.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predatory bird that has feet with sharp talons or claws adapted for seizing prey and a hooked beak for tearing flesh.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animal or person that eats food of both plant and animals origin.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manipulation of wildlife populations and habitat to achieve a goal.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number of people or things that can be conveyed or held by a vehicle or container.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organisms or a population of different species occupying a particular area.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originating in or characteristics of a foreign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wild animals collectively; the native fauna of a region.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insectivorous animal or plant.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region of transition between two biological communities.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change or the process of change by which an organism or species becomes better suited to its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environment conditions that limit the growth, abundance, or distribution of an organism.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materials or substance such as minerals, forests, water, and fertile land that occur in nature and can be used for economic gain.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wild mammals or birds hunted for sport or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area or ridge of land that separates waters flowing to different rivers, basins, or seas.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animal that feeds on flesh.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biological community of interacting organisms and their physical environment.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Management </dc:title>
  <dcterms:created xsi:type="dcterms:W3CDTF">2021-10-11T21:57:51Z</dcterms:created>
  <dcterms:modified xsi:type="dcterms:W3CDTF">2021-10-11T21:57:51Z</dcterms:modified>
</cp:coreProperties>
</file>