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Wildlife Wordsearch!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Hedgehog    </w:t>
      </w:r>
      <w:r>
        <w:t xml:space="preserve">   ant    </w:t>
      </w:r>
      <w:r>
        <w:t xml:space="preserve">   worm    </w:t>
      </w:r>
      <w:r>
        <w:t xml:space="preserve">   fox    </w:t>
      </w:r>
      <w:r>
        <w:t xml:space="preserve">   crow    </w:t>
      </w:r>
      <w:r>
        <w:t xml:space="preserve">   spitbug    </w:t>
      </w:r>
      <w:r>
        <w:t xml:space="preserve">   butterfly    </w:t>
      </w:r>
      <w:r>
        <w:t xml:space="preserve">   snake    </w:t>
      </w:r>
      <w:r>
        <w:t xml:space="preserve">   pigeon    </w:t>
      </w:r>
      <w:r>
        <w:t xml:space="preserve">   badger    </w:t>
      </w:r>
      <w:r>
        <w:t xml:space="preserve">   Squirrel    </w:t>
      </w:r>
      <w:r>
        <w:t xml:space="preserve">   birds    </w:t>
      </w:r>
      <w:r>
        <w:t xml:space="preserve">   moth    </w:t>
      </w:r>
      <w:r>
        <w:t xml:space="preserve">   bee    </w:t>
      </w:r>
      <w:r>
        <w:t xml:space="preserve">   fly    </w:t>
      </w:r>
      <w:r>
        <w:t xml:space="preserve">   Rabbits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Wordsearch!</dc:title>
  <dcterms:created xsi:type="dcterms:W3CDTF">2021-10-11T21:57:48Z</dcterms:created>
  <dcterms:modified xsi:type="dcterms:W3CDTF">2021-10-11T21:57:48Z</dcterms:modified>
</cp:coreProperties>
</file>