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Wildwood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jose    </w:t>
      </w:r>
      <w:r>
        <w:t xml:space="preserve">   miguel    </w:t>
      </w:r>
      <w:r>
        <w:t xml:space="preserve">   cameron    </w:t>
      </w:r>
      <w:r>
        <w:t xml:space="preserve">   jill    </w:t>
      </w:r>
      <w:r>
        <w:t xml:space="preserve">   tiffany    </w:t>
      </w:r>
      <w:r>
        <w:t xml:space="preserve">   dan    </w:t>
      </w:r>
      <w:r>
        <w:t xml:space="preserve">   paul    </w:t>
      </w:r>
      <w:r>
        <w:t xml:space="preserve">   alex    </w:t>
      </w:r>
      <w:r>
        <w:t xml:space="preserve">   megen    </w:t>
      </w:r>
      <w:r>
        <w:t xml:space="preserve">   deborah    </w:t>
      </w:r>
      <w:r>
        <w:t xml:space="preserve">   erin    </w:t>
      </w:r>
      <w:r>
        <w:t xml:space="preserve">   collette    </w:t>
      </w:r>
      <w:r>
        <w:t xml:space="preserve">   lauren    </w:t>
      </w:r>
      <w:r>
        <w:t xml:space="preserve">   donald     </w:t>
      </w:r>
      <w:r>
        <w:t xml:space="preserve">   christian    </w:t>
      </w:r>
      <w:r>
        <w:t xml:space="preserve">   lucas    </w:t>
      </w:r>
      <w:r>
        <w:t xml:space="preserve">   owen    </w:t>
      </w:r>
      <w:r>
        <w:t xml:space="preserve">   molly    </w:t>
      </w:r>
      <w:r>
        <w:t xml:space="preserve">   sam    </w:t>
      </w:r>
      <w:r>
        <w:t xml:space="preserve">   nicholas    </w:t>
      </w:r>
      <w:r>
        <w:t xml:space="preserve">   milan    </w:t>
      </w:r>
      <w:r>
        <w:t xml:space="preserve">   anthony    </w:t>
      </w:r>
      <w:r>
        <w:t xml:space="preserve">   edward    </w:t>
      </w:r>
      <w:r>
        <w:t xml:space="preserve">   zoe    </w:t>
      </w:r>
      <w:r>
        <w:t xml:space="preserve">   Gabriel    </w:t>
      </w:r>
      <w:r>
        <w:t xml:space="preserve">   Owen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Wildwood Word Search</dc:title>
  <dcterms:created xsi:type="dcterms:W3CDTF">2021-10-11T21:57:40Z</dcterms:created>
  <dcterms:modified xsi:type="dcterms:W3CDTF">2021-10-11T21:57:40Z</dcterms:modified>
</cp:coreProperties>
</file>