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baby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nickname you use for Mishy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favorite building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Sadie's favorite toys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cousins do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fourth book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Mimi tells you to "slow down" when you are playing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tallest member of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"star wars" obsessed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bunk bed is yours?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</dc:title>
  <dcterms:created xsi:type="dcterms:W3CDTF">2022-01-12T03:29:31Z</dcterms:created>
  <dcterms:modified xsi:type="dcterms:W3CDTF">2022-01-12T03:29:31Z</dcterms:modified>
</cp:coreProperties>
</file>