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William Shakespeare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Writer    </w:t>
      </w:r>
      <w:r>
        <w:t xml:space="preserve">   Play    </w:t>
      </w:r>
      <w:r>
        <w:t xml:space="preserve">   London    </w:t>
      </w:r>
      <w:r>
        <w:t xml:space="preserve">   Tragicomedy    </w:t>
      </w:r>
      <w:r>
        <w:t xml:space="preserve">   Shakespeare    </w:t>
      </w:r>
      <w:r>
        <w:t xml:space="preserve">   Folio    </w:t>
      </w:r>
      <w:r>
        <w:t xml:space="preserve">   Macbeth    </w:t>
      </w:r>
      <w:r>
        <w:t xml:space="preserve">   King Lear    </w:t>
      </w:r>
      <w:r>
        <w:t xml:space="preserve">   Othello    </w:t>
      </w:r>
      <w:r>
        <w:t xml:space="preserve">   Theatre    </w:t>
      </w:r>
      <w:r>
        <w:t xml:space="preserve">   Tyre    </w:t>
      </w:r>
      <w:r>
        <w:t xml:space="preserve">   Tragedy    </w:t>
      </w:r>
      <w:r>
        <w:t xml:space="preserve">   Comedy    </w:t>
      </w:r>
      <w:r>
        <w:t xml:space="preserve">   Romance    </w:t>
      </w:r>
      <w:r>
        <w:t xml:space="preserve">   Hamlet    </w:t>
      </w:r>
      <w:r>
        <w:t xml:space="preserve">   Juliet    </w:t>
      </w:r>
      <w:r>
        <w:t xml:space="preserve">   Romeo    </w:t>
      </w:r>
      <w:r>
        <w:t xml:space="preserve">   Poetry    </w:t>
      </w:r>
      <w:r>
        <w:t xml:space="preserve">   History    </w:t>
      </w:r>
      <w:r>
        <w:t xml:space="preserve">   Globe    </w:t>
      </w:r>
      <w:r>
        <w:t xml:space="preserve">   Shrew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Shakespeare</dc:title>
  <dcterms:created xsi:type="dcterms:W3CDTF">2021-10-11T21:59:38Z</dcterms:created>
  <dcterms:modified xsi:type="dcterms:W3CDTF">2021-10-11T21:59:38Z</dcterms:modified>
</cp:coreProperties>
</file>