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William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26th April 1564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siblings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son of William Shakespeare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one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opened in 1599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 father's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Married Shakespeare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died at the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mum's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</dc:title>
  <dcterms:created xsi:type="dcterms:W3CDTF">2021-10-11T21:58:14Z</dcterms:created>
  <dcterms:modified xsi:type="dcterms:W3CDTF">2021-10-11T21:58:14Z</dcterms:modified>
</cp:coreProperties>
</file>