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William Shakespeare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drama    </w:t>
      </w:r>
      <w:r>
        <w:t xml:space="preserve">   Romeo    </w:t>
      </w:r>
      <w:r>
        <w:t xml:space="preserve">   London    </w:t>
      </w:r>
      <w:r>
        <w:t xml:space="preserve">   William    </w:t>
      </w:r>
      <w:r>
        <w:t xml:space="preserve">   theatre    </w:t>
      </w:r>
      <w:r>
        <w:t xml:space="preserve">   actor    </w:t>
      </w:r>
      <w:r>
        <w:t xml:space="preserve">   Marry    </w:t>
      </w:r>
      <w:r>
        <w:t xml:space="preserve">   comedy    </w:t>
      </w:r>
      <w:r>
        <w:t xml:space="preserve">   crafted    </w:t>
      </w:r>
      <w:r>
        <w:t xml:space="preserve">   demotic    </w:t>
      </w:r>
      <w:r>
        <w:t xml:space="preserve">   Ceaser    </w:t>
      </w:r>
      <w:r>
        <w:t xml:space="preserve">   shrew    </w:t>
      </w:r>
      <w:r>
        <w:t xml:space="preserve">   history    </w:t>
      </w:r>
      <w:r>
        <w:t xml:space="preserve">   tragedy    </w:t>
      </w:r>
      <w:r>
        <w:t xml:space="preserve">   forgettable    </w:t>
      </w:r>
      <w:r>
        <w:t xml:space="preserve">   Globe    </w:t>
      </w:r>
      <w:r>
        <w:t xml:space="preserve">   sonnet    </w:t>
      </w:r>
      <w:r>
        <w:t xml:space="preserve">   Macbeth    </w:t>
      </w:r>
      <w:r>
        <w:t xml:space="preserve">   Titania    </w:t>
      </w:r>
      <w:r>
        <w:t xml:space="preserve">   Shakespeare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Shakespeare Word Search</dc:title>
  <dcterms:created xsi:type="dcterms:W3CDTF">2021-10-11T21:58:11Z</dcterms:created>
  <dcterms:modified xsi:type="dcterms:W3CDTF">2021-10-11T21:58:11Z</dcterms:modified>
</cp:coreProperties>
</file>