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William 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what age did William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month did William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Stratford-Upon-Avon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time when William Shakespeare was alive was how many years ago?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did the Globe Theatre opened?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William grow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was the Globe Theatre rebuilt?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the people who shut down The Globe Theatre?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plays did William produce?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of William's theatre?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one person who inspired William to write?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old was William's wife when she got married to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William's wife?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month did the Shakespeare welcomed there named Hannet?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Shakespeare</dc:title>
  <dcterms:created xsi:type="dcterms:W3CDTF">2021-10-11T21:59:12Z</dcterms:created>
  <dcterms:modified xsi:type="dcterms:W3CDTF">2021-10-11T21:59:12Z</dcterms:modified>
</cp:coreProperties>
</file>