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Williams-Jackson Family Day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Tim    </w:t>
      </w:r>
      <w:r>
        <w:t xml:space="preserve">   Darrell    </w:t>
      </w:r>
      <w:r>
        <w:t xml:space="preserve">   Rosemarie    </w:t>
      </w:r>
      <w:r>
        <w:t xml:space="preserve">   Josephine    </w:t>
      </w:r>
      <w:r>
        <w:t xml:space="preserve">   Renfroe    </w:t>
      </w:r>
      <w:r>
        <w:t xml:space="preserve">   Dave    </w:t>
      </w:r>
      <w:r>
        <w:t xml:space="preserve">   Sam    </w:t>
      </w:r>
      <w:r>
        <w:t xml:space="preserve">   Jerry    </w:t>
      </w:r>
      <w:r>
        <w:t xml:space="preserve">   Jean    </w:t>
      </w:r>
      <w:r>
        <w:t xml:space="preserve">   Jamal    </w:t>
      </w:r>
      <w:r>
        <w:t xml:space="preserve">   Ben    </w:t>
      </w:r>
      <w:r>
        <w:t xml:space="preserve">   Maxine    </w:t>
      </w:r>
      <w:r>
        <w:t xml:space="preserve">   Sherese    </w:t>
      </w:r>
      <w:r>
        <w:t xml:space="preserve">   Adriane    </w:t>
      </w:r>
      <w:r>
        <w:t xml:space="preserve">   Allison    </w:t>
      </w:r>
      <w:r>
        <w:t xml:space="preserve">   Linda    </w:t>
      </w:r>
      <w:r>
        <w:t xml:space="preserve">   Wendell    </w:t>
      </w:r>
      <w:r>
        <w:t xml:space="preserve">   Lora    </w:t>
      </w:r>
      <w:r>
        <w:t xml:space="preserve">   Margie    </w:t>
      </w:r>
      <w:r>
        <w:t xml:space="preserve">   Jack    </w:t>
      </w:r>
      <w:r>
        <w:t xml:space="preserve">   McArthur    </w:t>
      </w:r>
      <w:r>
        <w:t xml:space="preserve">   Connie    </w:t>
      </w:r>
      <w:r>
        <w:t xml:space="preserve">   Charles    </w:t>
      </w:r>
      <w:r>
        <w:t xml:space="preserve">   Tabitha    </w:t>
      </w:r>
      <w:r>
        <w:t xml:space="preserve">   Catherine    </w:t>
      </w:r>
      <w:r>
        <w:t xml:space="preserve">   Richard    </w:t>
      </w:r>
      <w:r>
        <w:t xml:space="preserve">   James    </w:t>
      </w:r>
      <w:r>
        <w:t xml:space="preserve">   Lois    </w:t>
      </w:r>
      <w:r>
        <w:t xml:space="preserve">   Claude    </w:t>
      </w:r>
      <w:r>
        <w:t xml:space="preserve">   Maggie    </w:t>
      </w:r>
      <w:r>
        <w:t xml:space="preserve">   Shirley    </w:t>
      </w:r>
      <w:r>
        <w:t xml:space="preserve">   Altee    </w:t>
      </w:r>
      <w:r>
        <w:t xml:space="preserve">   Art    </w:t>
      </w:r>
      <w:r>
        <w:t xml:space="preserve">   Michael    </w:t>
      </w:r>
      <w:r>
        <w:t xml:space="preserve">   Edale    </w:t>
      </w:r>
      <w:r>
        <w:t xml:space="preserve">   Al    </w:t>
      </w:r>
      <w:r>
        <w:t xml:space="preserve">   Joe    </w:t>
      </w:r>
      <w:r>
        <w:t xml:space="preserve">   Tony    </w:t>
      </w:r>
      <w:r>
        <w:t xml:space="preserve">   Donald    </w:t>
      </w:r>
      <w:r>
        <w:t xml:space="preserve">   Marcia    </w:t>
      </w:r>
      <w:r>
        <w:t xml:space="preserve">   Corvet    </w:t>
      </w:r>
      <w:r>
        <w:t xml:space="preserve">   Shareeda    </w:t>
      </w:r>
      <w:r>
        <w:t xml:space="preserve">   Marquinn    </w:t>
      </w:r>
      <w:r>
        <w:t xml:space="preserve">   Desiree    </w:t>
      </w:r>
      <w:r>
        <w:t xml:space="preserve">   Debra    </w:t>
      </w:r>
      <w:r>
        <w:t xml:space="preserve">   Rhonda    </w:t>
      </w:r>
      <w:r>
        <w:t xml:space="preserve">   Maleta    </w:t>
      </w:r>
      <w:r>
        <w:t xml:space="preserve">   Kim    </w:t>
      </w:r>
      <w:r>
        <w:t xml:space="preserve">   Paulette    </w:t>
      </w:r>
      <w:r>
        <w:t xml:space="preserve">   Sherry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Williams-Jackson Family Day 2019</dc:title>
  <dcterms:created xsi:type="dcterms:W3CDTF">2021-10-12T21:03:05Z</dcterms:created>
  <dcterms:modified xsi:type="dcterms:W3CDTF">2021-10-12T21:03:05Z</dcterms:modified>
</cp:coreProperties>
</file>