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Williams Lake Festival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Sky explosions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gala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beach where you can see all around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boarding activity when not sleeping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geometric shape and sandy place - 2 words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canine and a special piece of land - 2 words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lotion needed when you are outside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activity you can do on snow or in the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Driver of the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you use to dry off  after swimming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snack you eat on the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need to roast marshmallows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use to catch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Lake Festival Crossword</dc:title>
  <dcterms:created xsi:type="dcterms:W3CDTF">2021-10-12T20:37:53Z</dcterms:created>
  <dcterms:modified xsi:type="dcterms:W3CDTF">2021-10-12T20:37:53Z</dcterms:modified>
</cp:coreProperties>
</file>