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William's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ohiovalley    </w:t>
      </w:r>
      <w:r>
        <w:t xml:space="preserve">   lightweightwagons    </w:t>
      </w:r>
      <w:r>
        <w:t xml:space="preserve">   nativeamericans    </w:t>
      </w:r>
      <w:r>
        <w:t xml:space="preserve">   patriot    </w:t>
      </w:r>
      <w:r>
        <w:t xml:space="preserve">   greatbritain    </w:t>
      </w:r>
      <w:r>
        <w:t xml:space="preserve">   logcabin    </w:t>
      </w:r>
      <w:r>
        <w:t xml:space="preserve">   georgewashington    </w:t>
      </w:r>
      <w:r>
        <w:t xml:space="preserve">   pioniers    </w:t>
      </w:r>
      <w:r>
        <w:t xml:space="preserve">   prairiescooners    </w:t>
      </w:r>
      <w:r>
        <w:t xml:space="preserve">   oregontrail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William's Wordsearch</dc:title>
  <dcterms:created xsi:type="dcterms:W3CDTF">2021-10-11T21:58:14Z</dcterms:created>
  <dcterms:modified xsi:type="dcterms:W3CDTF">2021-10-11T21:58:14Z</dcterms:modified>
</cp:coreProperties>
</file>