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William`s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or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belonging 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quilt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activity to do with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valuable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overdose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scale of a temperature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tall an item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cow that has not had a calf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supreme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sounds like periscope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fake or imitation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from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lively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barrier across the river smaller than a damn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strange or 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penalty for doing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next in line for possessions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William`s crossword</dc:title>
  <dcterms:created xsi:type="dcterms:W3CDTF">2021-10-11T21:58:40Z</dcterms:created>
  <dcterms:modified xsi:type="dcterms:W3CDTF">2021-10-11T21:58:40Z</dcterms:modified>
</cp:coreProperties>
</file>