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William's 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submerge    </w:t>
      </w:r>
      <w:r>
        <w:t xml:space="preserve">   overwhelm    </w:t>
      </w:r>
      <w:r>
        <w:t xml:space="preserve">   misguide    </w:t>
      </w:r>
      <w:r>
        <w:t xml:space="preserve">   nonspecific    </w:t>
      </w:r>
      <w:r>
        <w:t xml:space="preserve">   dishonest    </w:t>
      </w:r>
      <w:r>
        <w:t xml:space="preserve">   discourage    </w:t>
      </w:r>
      <w:r>
        <w:t xml:space="preserve">   disconnect    </w:t>
      </w:r>
      <w:r>
        <w:t xml:space="preserve">   rewrap    </w:t>
      </w:r>
      <w:r>
        <w:t xml:space="preserve">   rediscover    </w:t>
      </w:r>
      <w:r>
        <w:t xml:space="preserve">   reunite    </w:t>
      </w:r>
      <w:r>
        <w:t xml:space="preserve">   replenish    </w:t>
      </w:r>
      <w:r>
        <w:t xml:space="preserve">   refreeze    </w:t>
      </w:r>
      <w:r>
        <w:t xml:space="preserve">   unimportant    </w:t>
      </w:r>
      <w:r>
        <w:t xml:space="preserve">   unfinished    </w:t>
      </w:r>
      <w:r>
        <w:t xml:space="preserve">   unfriendly    </w:t>
      </w:r>
      <w:r>
        <w:t xml:space="preserve">   unaware    </w:t>
      </w:r>
      <w:r>
        <w:t xml:space="preserve">   unusual     </w:t>
      </w:r>
      <w:r>
        <w:t xml:space="preserve">   repaired    </w:t>
      </w:r>
      <w:r>
        <w:t xml:space="preserve">   regain    </w:t>
      </w:r>
      <w:r>
        <w:t xml:space="preserve">   underwater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William's prefixes</dc:title>
  <dcterms:created xsi:type="dcterms:W3CDTF">2021-10-11T21:58:22Z</dcterms:created>
  <dcterms:modified xsi:type="dcterms:W3CDTF">2021-10-11T21:58:22Z</dcterms:modified>
</cp:coreProperties>
</file>