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Willow's Sports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basketball    </w:t>
      </w:r>
      <w:r>
        <w:t xml:space="preserve">   badmington    </w:t>
      </w:r>
      <w:r>
        <w:t xml:space="preserve">   triplejump    </w:t>
      </w:r>
      <w:r>
        <w:t xml:space="preserve">   longjump    </w:t>
      </w:r>
      <w:r>
        <w:t xml:space="preserve">   cycling    </w:t>
      </w:r>
      <w:r>
        <w:t xml:space="preserve">   golf    </w:t>
      </w:r>
      <w:r>
        <w:t xml:space="preserve">   javalin    </w:t>
      </w:r>
      <w:r>
        <w:t xml:space="preserve">   swimming    </w:t>
      </w:r>
      <w:r>
        <w:t xml:space="preserve">   running    </w:t>
      </w:r>
      <w:r>
        <w:t xml:space="preserve">   tennis    </w:t>
      </w:r>
      <w:r>
        <w:t xml:space="preserve">   rugby    </w:t>
      </w:r>
      <w:r>
        <w:t xml:space="preserve">   high jump    </w:t>
      </w:r>
      <w:r>
        <w:t xml:space="preserve">   hockey    </w:t>
      </w:r>
      <w:r>
        <w:t xml:space="preserve">   athletics    </w:t>
      </w:r>
      <w:r>
        <w:t xml:space="preserve">   rounders    </w:t>
      </w:r>
      <w:r>
        <w:t xml:space="preserve">   dance    </w:t>
      </w:r>
      <w:r>
        <w:t xml:space="preserve">   netball    </w:t>
      </w:r>
      <w:r>
        <w:t xml:space="preserve">   cricket    </w:t>
      </w:r>
      <w:r>
        <w:t xml:space="preserve">   football    </w:t>
      </w:r>
      <w:r>
        <w:t xml:space="preserve">   gymnastics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Willow's Sports Word Search</dc:title>
  <dcterms:created xsi:type="dcterms:W3CDTF">2021-10-11T21:59:46Z</dcterms:created>
  <dcterms:modified xsi:type="dcterms:W3CDTF">2021-10-11T21:59:46Z</dcterms:modified>
</cp:coreProperties>
</file>