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Will's NFL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Center    </w:t>
      </w:r>
      <w:r>
        <w:t xml:space="preserve">   Quarter back    </w:t>
      </w:r>
      <w:r>
        <w:t xml:space="preserve">   Right back    </w:t>
      </w:r>
      <w:r>
        <w:t xml:space="preserve">   Match    </w:t>
      </w:r>
      <w:r>
        <w:t xml:space="preserve">   Game    </w:t>
      </w:r>
      <w:r>
        <w:t xml:space="preserve">   Season    </w:t>
      </w:r>
      <w:r>
        <w:t xml:space="preserve">   Powerball    </w:t>
      </w:r>
      <w:r>
        <w:t xml:space="preserve">   Winter    </w:t>
      </w:r>
      <w:r>
        <w:t xml:space="preserve">   Grid iron    </w:t>
      </w:r>
      <w:r>
        <w:t xml:space="preserve">   Cananda    </w:t>
      </w:r>
      <w:r>
        <w:t xml:space="preserve">   America    </w:t>
      </w:r>
      <w:r>
        <w:t xml:space="preserve">   Uniform    </w:t>
      </w:r>
      <w:r>
        <w:t xml:space="preserve">   Helmet    </w:t>
      </w:r>
      <w:r>
        <w:t xml:space="preserve">   Yards    </w:t>
      </w:r>
      <w:r>
        <w:t xml:space="preserve">   Fieldgoal    </w:t>
      </w:r>
      <w:r>
        <w:t xml:space="preserve">   2 point play    </w:t>
      </w:r>
      <w:r>
        <w:t xml:space="preserve">   Tuchdown    </w:t>
      </w:r>
      <w:r>
        <w:t xml:space="preserve">   Cowboys    </w:t>
      </w:r>
      <w:r>
        <w:t xml:space="preserve">   Field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Will's NFL </dc:title>
  <dcterms:created xsi:type="dcterms:W3CDTF">2021-10-11T22:00:02Z</dcterms:created>
  <dcterms:modified xsi:type="dcterms:W3CDTF">2021-10-11T22:00:02Z</dcterms:modified>
</cp:coreProperties>
</file>