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Wilma Rudolph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elligantly    </w:t>
      </w:r>
      <w:r>
        <w:t xml:space="preserve">   gracefull    </w:t>
      </w:r>
      <w:r>
        <w:t xml:space="preserve">   stride    </w:t>
      </w:r>
      <w:r>
        <w:t xml:space="preserve">   strength    </w:t>
      </w:r>
      <w:r>
        <w:t xml:space="preserve">   stamina    </w:t>
      </w:r>
      <w:r>
        <w:t xml:space="preserve">   sports    </w:t>
      </w:r>
      <w:r>
        <w:t xml:space="preserve">   preserverance    </w:t>
      </w:r>
      <w:r>
        <w:t xml:space="preserve">   trophy    </w:t>
      </w:r>
      <w:r>
        <w:t xml:space="preserve">   medals    </w:t>
      </w:r>
      <w:r>
        <w:t xml:space="preserve">   determination    </w:t>
      </w:r>
      <w:r>
        <w:t xml:space="preserve">   aspirations     </w:t>
      </w:r>
      <w:r>
        <w:t xml:space="preserve">   athlete    </w:t>
      </w:r>
      <w:r>
        <w:t xml:space="preserve">   win    </w:t>
      </w:r>
      <w:r>
        <w:t xml:space="preserve">   commitment    </w:t>
      </w:r>
      <w:r>
        <w:t xml:space="preserve">   persistance    </w:t>
      </w:r>
      <w:r>
        <w:t xml:space="preserve">   courageous    </w:t>
      </w:r>
      <w:r>
        <w:t xml:space="preserve">   brave    </w:t>
      </w:r>
      <w:r>
        <w:t xml:space="preserve">   adrenaline    </w:t>
      </w:r>
      <w:r>
        <w:t xml:space="preserve">   running    </w:t>
      </w:r>
      <w:r>
        <w:t xml:space="preserve">   track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Wilma Rudolph</dc:title>
  <dcterms:created xsi:type="dcterms:W3CDTF">2021-10-11T21:58:51Z</dcterms:created>
  <dcterms:modified xsi:type="dcterms:W3CDTF">2021-10-11T21:58:51Z</dcterms:modified>
</cp:coreProperties>
</file>