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Wimpy Flakes CHOCOLATE heads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Small"/>
      </w:pPr>
      <w:r>
        <w:t xml:space="preserve">   sweetie    </w:t>
      </w:r>
      <w:r>
        <w:t xml:space="preserve">   patty    </w:t>
      </w:r>
      <w:r>
        <w:t xml:space="preserve">   holly    </w:t>
      </w:r>
      <w:r>
        <w:t xml:space="preserve">   fregley    </w:t>
      </w:r>
      <w:r>
        <w:t xml:space="preserve">   rodrick    </w:t>
      </w:r>
      <w:r>
        <w:t xml:space="preserve">   manny    </w:t>
      </w:r>
      <w:r>
        <w:t xml:space="preserve">   susan    </w:t>
      </w:r>
      <w:r>
        <w:t xml:space="preserve">   frank    </w:t>
      </w:r>
      <w:r>
        <w:t xml:space="preserve">   rowley    </w:t>
      </w:r>
      <w:r>
        <w:t xml:space="preserve">   greg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Wimpy Flakes CHOCOLATE heads</dc:title>
  <dcterms:created xsi:type="dcterms:W3CDTF">2021-10-11T22:00:26Z</dcterms:created>
  <dcterms:modified xsi:type="dcterms:W3CDTF">2021-10-11T22:00:26Z</dcterms:modified>
</cp:coreProperties>
</file>