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woods    </w:t>
      </w:r>
      <w:r>
        <w:t xml:space="preserve">   mingo    </w:t>
      </w:r>
      <w:r>
        <w:t xml:space="preserve">   ditched    </w:t>
      </w:r>
      <w:r>
        <w:t xml:space="preserve">   friends    </w:t>
      </w:r>
      <w:r>
        <w:t xml:space="preserve">   Diary    </w:t>
      </w:r>
      <w:r>
        <w:t xml:space="preserve">   Jealous    </w:t>
      </w:r>
      <w:r>
        <w:t xml:space="preserve">   Girlfriend    </w:t>
      </w:r>
      <w:r>
        <w:t xml:space="preserve">   School    </w:t>
      </w:r>
      <w:r>
        <w:t xml:space="preserve">   Hard Luck    </w:t>
      </w:r>
      <w:r>
        <w:t xml:space="preserve">   Abigail    </w:t>
      </w:r>
      <w:r>
        <w:t xml:space="preserve">   Rowley    </w:t>
      </w:r>
      <w:r>
        <w:t xml:space="preserve">   Magic Ball    </w:t>
      </w:r>
      <w:r>
        <w:t xml:space="preserve">   Rodrick    </w:t>
      </w:r>
      <w:r>
        <w:t xml:space="preserve">   Wimpy Kid    </w:t>
      </w:r>
      <w:r>
        <w:t xml:space="preserve">   Greg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Wimpy Kid</dc:title>
  <dcterms:created xsi:type="dcterms:W3CDTF">2021-10-11T21:59:43Z</dcterms:created>
  <dcterms:modified xsi:type="dcterms:W3CDTF">2021-10-11T21:59:43Z</dcterms:modified>
</cp:coreProperties>
</file>